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3606" w14:textId="dde3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21 декабря 2018 года № 24-4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4 октября 2019 года № 33-3. Зарегистрировано Департаментом юстиции Западно-Казахстанской области 8 октября 2019 года № 5808. Утратило силу решением Каратобинского районного маслихата Западно-Казахстанской области от 25 февраля 2020 года № 39-2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 декабря 2018 года № 24-4 "О районном бюджете на 2019-2021 годы" (зарегистрированное в Реестре государственной регистрации нормативных правовых актов № 5484, опубликованное 9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4 339 830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317 757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3 691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54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4 018 328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4 347 905 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46 650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82 362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35 712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- 54 725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54 725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82 362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35 712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8 075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2019 год поступления целевых трансфертов и кредитов республиканского бюджета в общей сумме – 997 351 тысяча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 – 17 695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 – 505 858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 – 165 138 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 – 25 133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– 2 304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 – 401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8 215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29 164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– 1 094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125 902 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5 300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 – 28 785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 – 82 362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2019 год поступления целевых трансфертов из областного бюджета в общей сумме – 257 879 тысяч тенге, в том числе: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одноэтажного административного здания в селе Каратобе Каратобинского района Западно-Казахстанской области – 57 000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67 одноквартирных жилых домов на жилом комплексе "Темирауыл-2" в селе Каратобе Каратобинского района Западно-Казахстанской области (без благоустройств и наружных инженерных сетей) – 14 120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Каратобинскому району на организацию эксплуатации сетей газификации – 51 916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 – 16 188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 – 5 256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учебно-методических комплексов и книг районным школам в связи с переходом 1, 4, 9, 10 классов и дошкольных подготовительных групп на обновленный содержание образования – 67 187 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подписку к порталу "Виртуальная лаборатория" и участие в тренинге учителям – 2 500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 – 22 725 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17 957 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3 030 тысяч тенге.";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 3) следующего содержания: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Учесть в районном бюджете на 2019 год поступления целевых трансфертов из Национального Фонда Республики Казахстан в общей сумме – 118 066 тысяч тенге, в том числе: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51 907 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 – 35 859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 – 30 300 тысяч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(Жангазиев.Ж.)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октября 2019 года № 33-3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2018 года № 24-4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21"/>
        <w:gridCol w:w="1116"/>
        <w:gridCol w:w="1167"/>
        <w:gridCol w:w="5644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4 339 830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4 018 328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4 018 328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4 347 905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2 384 093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2 173 170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2 125 655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2 006 888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118 767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208 546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187 742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35 712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-54 725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35 712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8 075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октября 2019 года № 33-3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2018 года № 24-4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по Каратобинскому району на 2019 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82"/>
        <w:gridCol w:w="1192"/>
        <w:gridCol w:w="889"/>
        <w:gridCol w:w="780"/>
        <w:gridCol w:w="947"/>
        <w:gridCol w:w="708"/>
        <w:gridCol w:w="719"/>
        <w:gridCol w:w="879"/>
        <w:gridCol w:w="936"/>
        <w:gridCol w:w="975"/>
        <w:gridCol w:w="241"/>
        <w:gridCol w:w="125"/>
        <w:gridCol w:w="842"/>
        <w:gridCol w:w="374"/>
        <w:gridCol w:w="53"/>
        <w:gridCol w:w="53"/>
        <w:gridCol w:w="508"/>
        <w:gridCol w:w="708"/>
        <w:gridCol w:w="53"/>
        <w:gridCol w:w="53"/>
        <w:gridCol w:w="842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тяжело-больных людей до ближайшей организации здравоохранения оказывающей врачебную помощь"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24 932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110 841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