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174a2" w14:textId="3c174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21 декабря 2018 года № 24-4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25 декабря 2019 года № 37-1. Зарегистрировано Департаментом юстиции Западно-Казахстанской области 27 декабря 2019 года № 5910. Утратило силу решением Каратобинского районного маслихата Западно-Казахстанской области от 25 февраля 2020 года № 39-2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Каратобинского районного маслихата Западно-Казахстанской области от 25.02.2020 </w:t>
      </w:r>
      <w:r>
        <w:rPr>
          <w:rFonts w:ascii="Times New Roman"/>
          <w:b w:val="false"/>
          <w:i w:val="false"/>
          <w:color w:val="ff0000"/>
          <w:sz w:val="28"/>
        </w:rPr>
        <w:t>№ 39-2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 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 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21 декабря 2018 года № 24-4 "О районном бюджете на 2019-2021 годы" (зарегистрированное в Реестре государственной регистрации нормативных правовых актов № 5484, опубликованное 9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4 323 246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338 190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10 695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2 617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3 971 744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4 331 321 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46 650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82 362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35 712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- 54 725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54 725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82 362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35 712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8 075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(Жангазиев.Ж.)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Койшекенов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Суйегалиев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37-1 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 24-4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53"/>
        <w:gridCol w:w="1158"/>
        <w:gridCol w:w="1158"/>
        <w:gridCol w:w="5593"/>
        <w:gridCol w:w="26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4 323 246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3 971 744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3 971 744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4 331 321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407 571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109 411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109 411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2 386 266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2 175 008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2 127 314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2 008 130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143 193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143 193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538 227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368 274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189 511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189 511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189 511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137 419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335 309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335 309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335 309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 неиспользованных (недоиспользованных) целевых трансфертов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увеличение уставного капитала юридических лиц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-54 725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 37-1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 24-4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аппарата акима сельских округов </w:t>
      </w:r>
      <w:r>
        <w:br/>
      </w:r>
      <w:r>
        <w:rPr>
          <w:rFonts w:ascii="Times New Roman"/>
          <w:b/>
          <w:i w:val="false"/>
          <w:color w:val="000000"/>
        </w:rPr>
        <w:t xml:space="preserve">по Каратобинскому району на 2019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219"/>
        <w:gridCol w:w="1699"/>
        <w:gridCol w:w="1455"/>
        <w:gridCol w:w="1272"/>
        <w:gridCol w:w="1578"/>
        <w:gridCol w:w="906"/>
        <w:gridCol w:w="967"/>
        <w:gridCol w:w="1578"/>
        <w:gridCol w:w="1494"/>
        <w:gridCol w:w="891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 села сельского округа"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002"Организация в экстренных случаях доставки тяжелобольных людей до ближайшей организации здравоохранения оказывающей врачебную помощь"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005"Организация бесплатного подвоза учащихся до школы и обратно в сельской местности"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"Организация сохранения государственного жилищного фонда города районного значения, поселка, села, сельского округа"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 в рамках Программы "Развитие регионов"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Аккозинский сельский округ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20 021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Егиндиколский сельский округ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21 581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Жусандойский сельский округ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24 689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Караколский сельский округ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24 365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Косколский сельский округ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17 681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Саралжинский сельский округ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22 878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113 228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