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c48c" w14:textId="d51c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8 января 2019 года № 35-1. Зарегистрировано Департаментом юстиции Западно-Казахстанской области 17 января 2019 года № 5522.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декабря 2018 года № 34-2 "О районном бюджете на 2019-2021 годы" (зарегистрированное в Реестре государственной регистрации нормативных правовых актов №5492)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Жымпитинского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55 451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21 647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33 379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56 027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 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Булдуртинского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28 814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3 315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25 349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30 607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- 1 793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1 793 тысячи тенге: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тысячи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Сырымского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 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Поступления в бюджет сельских округов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декабря 2018 года №34-2 "О районном бюджете на 2019-2021 годы" (зарегистрированное в Реестре государственной регистрации нормативных правовых актов №5492).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сельских округов на 2019 год поступление субвенций, передаваемых из районного бюджета, в общей сумме 43 171 тысяча тенге, в том числе: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22 590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20 581 тысяча тенге.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целевые трансферты из республиканского, районного бюджета в бюджет сельских округов на 2019 год в общей сумме 15 557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8 819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5 758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- 3 715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2 043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3 061 тысяча тенге;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1 483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районного бюджета в сумме – 6 738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5 591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въездных арок к населенному пункту – 1 440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"Жасыл ел" - 1 877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административных расходов –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1 084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- 300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административных расходов – 380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Сырымского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 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финансирующийся из республиканского и местного бюджетов, повышение на 25 процентов должностных окладов и тарифных ставок по сравнению с окладами и ставками гражданских служащих, занимающимися этими видами деятельности в городских условиях, с 1 января 2019 года.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А.Ниязгалиева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 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559"/>
        <w:gridCol w:w="1130"/>
        <w:gridCol w:w="1222"/>
        <w:gridCol w:w="727"/>
        <w:gridCol w:w="1158"/>
        <w:gridCol w:w="394"/>
        <w:gridCol w:w="3193"/>
        <w:gridCol w:w="277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Сырымского районного маслихата Западно-Казахстанской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 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2020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