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52a24" w14:textId="4652a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29 декабря 2018 года № 34-2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27 марта 2019 года № 39-1. Зарегистрировано Департаментом юстиции Западно-Казахстанской области 2 апреля 2019 года № 5601. Утратило силу решением Сырымского районного маслихата Западно-Казахстанской области от 13 февраля 2020 года № 51-5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Сырымского районного маслихата Западно-Казахстанской области от 13.02.2020 </w:t>
      </w:r>
      <w:r>
        <w:rPr>
          <w:rFonts w:ascii="Times New Roman"/>
          <w:b w:val="false"/>
          <w:i w:val="false"/>
          <w:color w:val="ff0000"/>
          <w:sz w:val="28"/>
        </w:rPr>
        <w:t>№ 51-5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29 декабря 2018 года № 34-2 "О районном бюджете на 2019-2021 годы" (зарегистрированное в Реестре государственной регистрации нормативных правовых актов №5492, опубликованное 9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2019–2021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4 460 665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330 273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5 725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2 220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4 122 447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4 480 230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101 664 тысячи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132 563 тысячи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30 899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13 900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13 900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- 135 129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135 129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132 563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30 899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33 465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 в районном бюджете на 2019 год поступление целевых трансфертов и кредитов из республиканского, областного бюджета в общей сумме 1 127 864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трансферты из республиканского бюджета в сумме – 804 571 тысячи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– 209 364 тысячи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учителям, прошедшим стажировку по языковым курсам – 3 000 тысячи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 – 3 303 тысячи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организаций образования, реализующих учебные программы начального, основного и общего среднего образования по обновленному содержанию образования – 133 980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 – 16 838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размеров должностных окладов педагогов-психологов школ – 1 000 тысяча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квалификацию педагогического мастерства педагогам-психологам школ – 3 000 тысячи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специальных социальных услуг престарелым и инвалидам в условиях полустационара и на дому – 3 806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4 997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средств – 3 092 тысячи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8 215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14 393 тысячи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 – 8 277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33 606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 – 1 010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подъездной дороги села Алгабас – 110 636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сел Косарал, Жетикуль – 100 000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села Тоганас – 100 000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нижестоящих бюджетов в связи с изменением законодательства – 46 054 тысячи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трансферты из областного бюджета в сумме – 323 293 тысячи тенге: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9 090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рабочих кадров по востребованным на рынке труда профессиям и навыкам – 11 603 тысячи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подъездной дороги села Алгабас – 123 867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частные агенства по трудоустройству – 115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учебников и учебно-методических пособий для школ района в связи с переходом на обновленное содержание 1, 4, 9, 10 классов и предшкольной подготовки – 62 738 тысяч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многоквартирного жилого дома в селе Жымпиты – 115 880 тысяч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бюджетные кредиты в сумме – 132 563 тысячи тенге: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для реализации мер социальной поддержки специалистов – 132 563 тысячи тенге.";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Сырымского районного маслихата (А.Орашева)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2019 года.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2019 года №39-1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№34-2</w:t>
            </w:r>
          </w:p>
        </w:tc>
      </w:tr>
    </w:tbl>
    <w:bookmarkStart w:name="z6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4 460 665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330 273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4 122 447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4 122 447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4 480 230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2 392 760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2 197 738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2 136 748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2 009 156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286 744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395 686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394 337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-135 129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