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1f7b" w14:textId="e401f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Сырымского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Сырымского района Западно-Казахстанской области от 3 июня 2019 года № 7. Зарегистрировано Департаментом юстиции Западно-Казахстанской области 4 июня 2019 года № 5696.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 сентября 1995 года "О 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По согласованию с Сырымской районной избирательной комиссией соблюдая границы административно-территориального устройства образовать избирательные участки на территории Сырымского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Сырымского района от 20 октября 2015 года № 24 "Об образовании избирательных участков на территории Сырымского района" (зарегистрированное в Реестре государственной регистрации нормативных правовых актов № 4121, опубликованное 29 октября 2015 года в газете "Сырым елі").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района (Сарсенов Е.)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решения возложить на руководителя аппарата акима района Сарсенова Е.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со дня первого официального опубликования.</w:t>
      </w:r>
    </w:p>
    <w:bookmarkEnd w:id="5"/>
    <w:p>
      <w:pPr>
        <w:spacing w:after="0"/>
        <w:ind w:left="0"/>
        <w:jc w:val="both"/>
      </w:pPr>
      <w:bookmarkStart w:name="z9" w:id="6"/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Сырымской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районной избирательной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_______________О.Уашев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 мая 2019 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2019 года № 7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Сырымского района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акима Сырымского района Западно-Казахстанской области от 23.10.2023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избирательных участков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избирательных участков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Жымпиты: улицы Абая, Амангелды, Есенжанова, Досмухамедова, Казахстан, Каратаева, Маметовой, Мендалиева, Жамбыла, Молдагуловой, Сейфуллина, Шоканова, зимовки Капак, Камыстыкуль, Орыскуль.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Жымпиты, улица Казахстанская №10, здание государственного коммунального казенного предприятия "Центр досуга" государственного учреждения "Отдел культуры, развития языков, физической культуры и спорта акимата Сырымского района".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Жымпиты: улицы Асадуллина, Алибекова, Байжанова, Бейбитшилик, Жонысова, Жумагалиева, Исаева, Суйрбаева, Уребаева, Майлина, Молдагалиева, Успанова, Сатаева, Сагырбаева, Датулы, Жолдыбаева, Момышулы, Колганатова.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Саралжын.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Жымпиты, улица Каратева №18, здание коммунального государственного учреждения "Средняя общеобразовательная школа имени К.Мырзалиева" отдела образования Сырымского района управления образования акимата Западно-Казахстанской области.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Жымпиты: улицы Абылхайырхана, Айтеке би, Алашорда, Кажмукан, Мухита.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Улента: улицы Улытау, Шанырак, Жагалау, Бердигалиева, Байтерек, Еслямгалиева, Жонысова, Кусупкалиева, Ташаева, Тажибекова, Умбетова, Утемисова, зимовки Жетикул, Аксай , Мукай, Такыркул, Кузентай, Саугабай, Дуйсенбай, Бескудык.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Улента, улица Бәйтерек №6 Б, здание государственного учреждения "Аппарат акима Жымпитинского сельского округа Сырымского района Западно Казахстанской области".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Булан.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Булан, улица Мектеп №15, здание государственного коммунального казенного предприятия "Центр досуга" государственного учреждения "Отдел культуры, развития языков, физической культуры и спорта акимата Сырымского района".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Жамбыл.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Жамбыл, улица Тайлака батыра №3, здание коммунального государственного учреждения "Основная средняя школа Жамбыл" отдела образования Сырымского района управления образования акимата Западно – Казахстанской области".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Кособа: зимовки Акшакул, Капалак, Жетимсай, Айдаргали, Аяккөл, Наху, Шагат.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Кособа, улица С.Датулы №2 А, здание государственного коммунального казенного предприятия "Центр досуга" государственного учреждения "Отдел культуры, развития языков, физической культуры и спорта акимата Сырымского района".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Жыракудық: зимовки Агатай, Жыралышыганак, Жаманкул, Кулак, Кулыксай, Коныркул.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Жыракудык, улица Ы.Алтынсарина №5, здание коммунального государственного учреждения "Средняя общеобразовательная школа Жыракудык" отдела образования Сырымского района управления образования акимата Западно-Казахстанской области.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Жетикул: зимовки Аккул, Ждан-1, Баба, Урбисин, Сыпыра, Узакбай.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Жетикул, улица Мектеп №10, здание коммунального государственного учреждения "Начальная школа Жетикуль" отдела образования Сырымского района управления образования акимата Западно-Казахстанской области.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Косарал: зимовки Комсомол, Бокай.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Агоба:зимовки Куткожа, Туле, Кеуден-1, Кеуден-2, Дунгелексор, Кенесары, Кубек 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Каракудык: зимовка Ашыкудык.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Косарал, улица С.Датулы №7, здание государственного коммунального казенного предприятия "Центр досуга" государственного учреждения "Отдел культуры, развития языков, физической культуры и спорта акимата Сырымского района".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Шагырлой, Кызылтан, зимовки Тиленше, Батпаккул, Ахметжан.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Шагырлой, улица А.Кунанбаева №12, здание государственного коммунального казенного предприятия "Центр досуга" государственного учреждения "Отдел культуры, развития языков, физической культуры и спорта акимата Сырымского района".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Куздикара: зимовка Оралбай. Село Жанаконыс: зимовки Шеркешбай, Кулшугай.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Куздикара, улица Ш.Утепова №18, здание коммунального государственного учреждения "Основная средняя школа Коздикара" отдела образования Сырымского района управления образования акимата Западно-Казахстанской области.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Булдурта, Каракудук, Аккудык: зимовки Битеу, Жарқамыс, Тыныштыбай, Сарыузек-1, Коныркул, Егиндиой, Кошабай, Костубе, Тулеген, Ашысай.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Булдурта, улица М.Маметовой №12, здание государственного коммунального казенного предприятия "Центр досуга" государственного учреждения "Отдел культуры, развития языков, физической культуры и спорта акимата Сырымского района".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Кугерис, зимовка Кырман.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Кугерис, улица Желтоксан №9, здание коммунального государственного учреждения "Основная средняя школа Кугерис" отдела образования Сырымского района управления образования акимата Западно-Казахстанской области.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Коныр, зимовки Кенашы, Былкылдак.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Коныр, улица М.Есламгалиева №17/2, здание государственного коммунального казенного предприятия "Центр досуга" государственного учреждения "Отдел культуры, развития языков, физической культуры и спорта акимата Сырымского района".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Тамды.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Тамды, улица М.Термезиева № 9/2, здание государственного коммунального казенного предприятия "Центр досуга" государственного учреждения "Отдел культуры, развития языков, физической культуры и спорта акимата Сырымского района".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Таскудык, Алатау.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Таскудык, улица М.Ауезова №1, здание государственного коммунального казенного предприятия "Центр досуга" государственного учреждения "Отдел культуры, развития языков, физической культуры и спорта акимата Сырымского района".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Талдыбулак.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Талдыбулак, улица С.Датова №4, здание государственного коммунального казенного предприятия "Центр досуга" государственного учреждения "Отдел культуры, развития языков, физической культуры и спорта акимата Сырымского района".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Казакстан.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Казакстан, улица Жана мектеп №1, здание коммунального государственного учреждения "Начальная школа Қазақстан" отдела образования Сырымского района управления образования акимата Западно-Казахстанской области.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Аралтобе, зимовка Тиксай.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Аралтобе, улица А.Иманова №21, здание коммунального государственного учреждения "Аралтобинская средняя общеобразовательная школа" отдела образования Сырымского района управления образования акимата Западно-Казахстанской области.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Кызылагаш, зимовка Коржыной.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Кызылагаш, улица Республика №12, здание коммунального государственного учреждения "Основная средняя школа Кызылагаш" отдела образования Сырымского района управления образования акимата Западно-Казахстанской области.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Алгабас, зимовка Жаман.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Алгабас, улица А.Байтурсынова №4, здание государственного коммунального казенного предприятия "Центр досуга" государственного учреждения "Отдел культуры, развития языков, физической культуры и спорта акимата Сырымского района".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Жанаонир, зимовки Кызылагаш, Орлыкол, Сулыкол, Сулыкол-1, Кыстаубай.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Жанаонир, улица А.Молдагуловой № 11, здание медицинского пункта государственного коммунального предприятия на праве хозяйственного ведения "Сырымская центральная районная больница" управления здравоохранения акимата Западно-Казахстанской области.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Сасыккол.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Сасыккол, улица Ж.Досмухамедова №15, здание медицинского пункта государственного коммунального предприятия на праве хозяйственного ведения "Сырымская центральная районная больница" управления здравоохранения акимата Западно-Казахстанской области.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Тоганас, село Сегизуй, зимовка Булак.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Тоганас, улица Шубина №10, здание коммунального государственного учреждения "Общеобразовательная школа имени В.И.Шубина" отдела образования Сырымского района управления образования акимата Западно-Казахстанской области".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Анкаты.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Анкаты, здание миницентра государственного учреждения "Общеобразовательная школа имени В.И.Шубина" отдела образования Сырымского района управления образования акимата Западно-Казахстанской области.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Караганда, зимовки Актабан-2, Айдар.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Караганда, улица Курмангазы №1, здание государственного коммунального казенного предприятия "Центр досуга" государственного учреждения "Отдел культуры, развития языков, физической культуры и спорта акимата Сырымского района".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Куспанкол, зимовка Ашысай.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Куспанкол, улица Абилхайырхан №2, здание коммунального государственного учреждения "Начальная школа Куспанкол" отдела образования Сырымского района управления образования акимата Западно-Казахстанской области".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