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6bbb" w14:textId="0276b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8 января 2019 года № 35-1 "О бюджете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19 июня 2019 года № 42-1. Зарегистрировано Департаментом юстиции Западно-Казахстанской области 20 июня 2019 года № 5724. Утратило силу решением Сырымского районного маслихата Западно-Казахстанской области от 13 февраля 2020 года № 51-5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ff0000"/>
          <w:sz w:val="28"/>
        </w:rPr>
        <w:t>№ 51-5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8 января 2019 года № 35-1 "О бюджете сельских округов на 2019-2021 годы" (зарегистрированное в Реестре государственной регистрации нормативных правовых актов №5522, опубликованное в Эталонном контрольном банке нормативных правовых актов Республики Казахстан 30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Жымпитинского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53 559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21 647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31 487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54 135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- 576 тысяч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Булдуртинского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28 184 тысячи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3 065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24 969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29 977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- 1 793 тысячи тенге;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1 793 тысячи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1 793 тысячи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бюджете сельских округов на 2019 год поступление субвенций, передаваемых из районного бюджета, в общей сумме 43 171 тысяча тенге, в том числе: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Жымпитинский сельский округ - 22 590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Булдуртинский сельский округ - 20 581 тысяча тенге.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Предусмотреть целевые трансферты из республиканского, районного бюджета в бюджет сельских округов на 2019 год в общей сумме 13 285 тысяч тенге: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из республиканского бюджета в сумме – 8 819 тысяч тенге: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– 5 758 тысяч тенге, в том числе: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Жымпитинский сельский округ - 3 715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Булдуртинский сельский округ – 2 043 тысячи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 – 3 061 тысяча тенге; в том числе: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Жымпитинский сельский округ - 1 483 тысячи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Булдуртинский сельский округ – 1 578 тысяч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районный бюджет в сумме – 4 466 тысяч тенге: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Жымпитинский сельский округ – 3 699 тысяч тенге, в том числе: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подключение государственных учреждений к единой системе электронного документооборота - 382 тысячи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въездных арок к населенному пункту – 1 440 тысяч тенге;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программы "Жасыл ел" - 1 877 тысяч тенге.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Булдуртинский сельский округ – 767 тысяч тенге, в том числе: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подключение государственных учреждений к единой системе электронного документооборота - 467 тысяч тенге;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персонального компьютера - 300 тысяч тенге.";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 1 января 2019 года.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июня 2019 года №42-1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2019 года №35-1</w:t>
            </w:r>
          </w:p>
        </w:tc>
      </w:tr>
    </w:tbl>
    <w:bookmarkStart w:name="z6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Жымпитинского сельского округа на 2019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июня 2019 года №42-1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2019 года №35-1</w:t>
            </w:r>
          </w:p>
        </w:tc>
      </w:tr>
    </w:tbl>
    <w:bookmarkStart w:name="z7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Булдуртинского сельского округа на 2019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