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d391" w14:textId="053d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3 июля 2019 года № 196. Зарегистрировано Департаментом юстиции Западно-Казахстанской области 3 июля 2019 года № 5745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Совместно с Сырымской районной избирательной комиссией (по согласованию) определить места для размещения агитационных печатных материалов для всех кандидатов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Акимам сельских округов оснастить определенные места для размещения агитационных печатных материалов стендами, щитами, тумбами.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Сырымского района от 10 сентября 2014 года № 271 "Об определении мест для размещения агитационных печатных материалов" (зарегистрированные в Реестре государственной регистрации нормативных правовых актов № 3633, опубликованное 2 октября 2014 года в газете "Сырым елі").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Руководителю аппарата акима Сырымского района (Е.Сарсенов)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постановления возложить на руководителя аппарата акима района Е.Сарсенова.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со дня первого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Сырымской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_______________О.Уашев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"3" июля 2019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2019 года № 196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848"/>
        <w:gridCol w:w="10247"/>
      </w:tblGrid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крыло сельского дома культуры государственного коммунального казенного предприятия "Центр досуга" Сырымского районного отдела культуры, развития языков,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Жана-Онир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 крыло здания медицинского пункта государственного коммунального предприятия на праве хозяйственного ведения "Сырымская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Сасыккуль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крыло здания медицинского пункта государственного коммунального предприятия на праве хозяйственного ведения "Сырымская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 крыло здания коммунального государственного учреждения "Аралтобинская средняя общеобразовательная школа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 крыло здания медицинского пункта государственного коммунального предприятия на праве хозяйственного ведения "Сырымская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 государственного коммунального казенного предприятия "Центр досуга" Сырымского районного отдел культуры, развития языков,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 государственного коммунального казенного предприятия "Центр досуга" Сырымского районного отдела культуры, развития языков,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Булдырты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Левое крыло здания сельского дома культуры государственного коммунального казенного предприятия "Центр досуга" Сырымского районного отдела культуры, развития языков, физической культуры и спорта, левое крыло здания Сырымского районного узла почтовой связи Западно-Казахстанского областного филиала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Когерис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государственного коммунального предприятия на праве хозяйственного ведения "Сырымская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государственного коммунального предприятия на праве хозяйственного ведения "Сырымская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коммунального казенного предприятия "Центр досуга" Сырымского районного отдела культуры, развития языков, физической культуры и спорта, противоположные стороны пересечений улиц С.Датулы и Б.Каратаева, противоположные стороны улиц Амангельды и Айтеке би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Улента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 крыло здания социального центра государственного учреждения "Аппарат акима Жымпитинского сельского округа Сырымского района Западно Казахстанской области"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 крыло здания медицинского пункта государственного коммунального предприятия на праве хозяйственного ведения "Сырымская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 крыло здания сельского дома культуры государственного коммунального казенного предприятия "Центр досуга" Сырымского районного отдела культуры, развития языков,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Жетикол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Левое крыло здания коммунального государственного учреждения "Общеобразовательная Жетикульскя начальная школа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 крыло сельского клуба государственного коммунального казенного предприятия "Центр досуга" Сырымского районного отдела культуры, развития языков,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Жыракудык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Уличная сторона здания коммунального государственного учреждения "Жыракудыкская средняя общеобразовательная школа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Левое крыло сельского клуба государственного коммунального казенного предприятия "Центр досуга" Сырымского районного отдела культуры, развития языков,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 крыло сельского клуба государственного коммунального казенного предприятия "Центр досуга" Сырымского районного отдела культуры, развития языков,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Талдыбулақ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"Аппарат акима Талдыбулакского сельского округа"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"Основная общеобразовательная Казахстанкая школа Сырымского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Таскудық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между зданиями сельского клуба государственного коммунального казенного предприятия "Центр досуга" Сырымского районного отдела культуры, развития языков, физической культуры и спорта и государственного учреждения "Аппарат акима Елтайского сельского округа"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 крыло здания государственного учреждения "Аппарат акима Шолаканкатинского сельского округа"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государственного коммунального предприятия на праве хозяйственного ведения "Сырымская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государственного коммунального предприятия на праве хозяйственного ведения "Сырымская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Куспанколь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государственного коммунального предприятия на праве хозяйственного ведения "Сырымская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Шагырлой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 крыло здания государственного учреждения "Аппарат акима Саройского сельского округа"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Коздигара</w:t>
            </w:r>
          </w:p>
        </w:tc>
        <w:tc>
          <w:tcPr>
            <w:tcW w:w="10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Правое крыло здания медицинского пункта государственного коммунального предприятия на праве хозяйственного ведения "Сырымская районная больница" управления здравоохранения акимата Западно-Казахстанской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