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e5a" w14:textId="b6df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29 декабря 2018 года № 34-2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29 ноября 2019 года № 47-2. Зарегистрировано Департаментом юстиции Западно-Казахстанской области 6 декабря 2019 года № 5874.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 декабря 2018 года № 34-2 "О районном бюджете на 2019-2021 годы" (зарегистрированное в Реестре государственной регистрации нормативных правовых актов №5492,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5 482 481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391 269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6 725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11 974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5 072 513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5 494 769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91 264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122 163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30 899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21 177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21 177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- 124 729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124 729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122 163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30 899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33 465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2019 год поступление целевых трансфертов и кредитов из Национального фонда Республики Казахстан, республиканского, областного бюджета в общей сумме 2 200 093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в сумме – 149 493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88 384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25 250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35 859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республиканского бюджета в сумме – 1 694 856 тысяч тенге: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462 821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215 327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2 419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3 436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3 092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8 215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29 164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8 277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196 655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16 160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110 636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 Косарал, Жетикуль – 168 197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Тоганас – 100 000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 в связи с изменением законодательства – 46 054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303 123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21 280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трансферты из областного бюджета в сумме – 233 581 тысяча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20 420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3 030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11 603 тысячи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Алгабас – 89 140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70 157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Жымпиты – 15 880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подписку к порталу "Виртуальная лаборатория" и участие учителей в тренинге – 2 750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"NEET", членами малообеспеченных многодетных семей, малообеспеченные трудоспособные инвалиды – 2 525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автомобильной дороги, ведущей к мавзолею "Әулие Дадем Баба" - 10 051 тысяча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экспертного заключения на проектно-сметную документацию по реконструкции автомобильной дороги, ведущую к мавзолею "Әулие Дадем Баба" – 600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подъездной дороги села Булан – 6 395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изготовление экспертного заключения на проектно-сметную документацию по реконструкции подъездной дороги села Булан – 600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430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бюджетные кредиты в сумме – 122 163 тысячи тенге: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122 163 тысячи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2019 года №47-2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№34-2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4"/>
        <w:gridCol w:w="1147"/>
        <w:gridCol w:w="1147"/>
        <w:gridCol w:w="5539"/>
        <w:gridCol w:w="2659"/>
        <w:gridCol w:w="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5 482 481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5 494 769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2 423 220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2 213 532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325 159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283 850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жилищной помощи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670 907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269 385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268 692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104 721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257 256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199 776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159 706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-124 729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124 729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