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82b9" w14:textId="9ed8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Сырымского районного маслихата от 26 декабря 2013 года № 16-8 "Об 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29 ноября 2019 года № 47-4. Зарегистрировано Департаментом юстиции Западно-Казахстанской области 10 декабря 2019 года № 5884. Утратило силу решением Сырымского районного маслихата Западно-Казахстанской области от 3 апреля 2020 года № 52-2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03.04.2020 </w:t>
      </w:r>
      <w:r>
        <w:rPr>
          <w:rFonts w:ascii="Times New Roman"/>
          <w:b w:val="false"/>
          <w:i w:val="false"/>
          <w:color w:val="ff0000"/>
          <w:sz w:val="28"/>
        </w:rPr>
        <w:t>№ 52-2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26 декабря 2013 года № 16-8 "Об 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 (зарегистрированное в Реестре государственной регистрации нормативных правовых актов №3407, опубликованное 6 февраля 2014 года в газете "Сырым елі")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Сырымского района,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Ежеквартальная социальная помощь без учета доходов оказывается больным туберкулезом, состоящие на учете, на основании справки подтверждающей заболевание в размере 5 МРП.";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больным злокачественными новообразованиями, состоящие на учете в онкологическом диспансере, на основании справки подтверждающей заболевание без учета доходов в размере 15 МРП;";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 в подпункте 4) цифры "30 000" заменить цифрами "50 000";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 в подпункте 1) цифры "30 000" заменить цифрами "50 000".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Дуйсенгалиев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