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ccc7" w14:textId="779c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2019 года № 49-1. Зарегистрировано Департаментом юстиции Западно-Казахстанской области 27 декабря 2019 года № 5909.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6 672 678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384 285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7 200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6 274 693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7 277 690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32 531 тысяча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71 577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39 046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- 637 543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637 543 тысячи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578 856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39 046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- 97 733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 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2019 года №32-1 "Об областном бюджете на 2020-2022 годы" (зарегистрированное в Реестре государственной регистрации нормативных правовых актов №5896)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2020 год поступление целевых трансфертов и кредитов из республиканского, областного бюджета в общей сумме 3 008 137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– 2 124 039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157 489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77 411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4 749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2 795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6 001 тысяча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19 303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62 850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61 583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6 730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17 000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399 967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162 000 тысячи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45 621 тысяча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Тоганас – 534 092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84 970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379 472 тысячи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затрат, связанных со снижением налоговой нагрузки субъектов малого и среднего бизнеса – 49 357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– 41 633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заработной платы педагогов государственных организаций в области физической культуры и спорта – 10 825 тысяч тенге;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– 812 521 тысяча тенге: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 идей – 6 668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3 538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трехэтажного многоквартирного жилого дома в селе Жымпиты – 91 293 тысячи тенге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63 292 тысячи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119 869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 видеонаблюдения в организациях образования – 5 238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введение гарантированной социальной помощи – 11 497 тысяч тенге;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площади по улице Казахстанская села Жымпиты – 33 339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Таскудук – 192 951 тысяча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по улице Датова села Алгабас – 56 129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по улицам Казахстан, Досмухамедова, Жумагалиева, Байжанова, Мендалиева села Жымпиты – 224 860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школ широкополосным интернетом и увеличение скорости – 3 847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Тоганас – 132 261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– 71 577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71 577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 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– 100 %;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100 %.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Утвердить резерв местного исполнительного органа района на 2020 год в размере 11 432 тысячи тенге.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 31 декабря 2020 года лимит долга местного исполнительного органа района составляет 30 000 тысяч тенге.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гражданским служащим в сфере социального обеспечения, образования, культуры, спорта, ветеринарии работающим, в сельской местности согласно перечню должностей специалистов, определенных в соответствии с трудовым законодательством Республики Казахстан повышение на 25 процентов должностных окладов по сравнению со ставками гражданских служащих, занимающимися этими видами деятельности в городских условиях с 1 января 2020 года.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Предусмотреть в районном бюджете на 2020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 января 2020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№49-1</w:t>
            </w:r>
          </w:p>
        </w:tc>
      </w:tr>
    </w:tbl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 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272"/>
        <w:gridCol w:w="2856"/>
        <w:gridCol w:w="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6 672 678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6 274 693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6 274 693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7 277 690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3 332 379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3 089 442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3 006 976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2 839 249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-637 543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№49-1</w:t>
            </w:r>
          </w:p>
        </w:tc>
      </w:tr>
    </w:tbl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2 798 441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2 497 295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2 352 358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№49-1</w:t>
            </w:r>
          </w:p>
        </w:tc>
      </w:tr>
    </w:tbl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3 841 496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3 841 496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2 894 037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2 447 954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№49-1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