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e26e" w14:textId="350e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6 марта 2014 года №17-5 "Об утверждении Правил определения размера и порядка оказания жилищной помощи малообеспеченным семьям (гражданам) в Сырымском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2019 года № 49-3. Зарегистрировано Департаментом юстиции Западно-Казахстанской области 30 декабря 2019 года № 5916. Утратило силу решением Сырымского районного маслихата Западно-Казахстанской области от 13 февраля 2020 года № 51-3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6 марта 2014 года №17-5 "Об утверждении Правил определения размера и порядка оказания жилищной помощи малообеспеченным семьям (гражданам) в Сырымском районе" (зарегистрированное в Реестре государственной регистрации нормативных правовых актов № 3462, опубликованное 15 апреля 2014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Сырымском районе,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Сырымском районе, на оплату: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Сырымском районе.";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счета о ежемесячных взносах на содержание общего имущества объекта кондоминиума;".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