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71354" w14:textId="b3713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30 декабря 2019 года № 50-1. Зарегистрировано Департаментом юстиции Западно-Казахстанской области 31 декабря 2019 года № 5921. Утратило силу решением Сырымского районного маслихата Западно-Казахстанской области от 18 февраля 2021 года № 3-3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Сырымского районного маслихата Западно-Казахстанской области от 18.02.2021 </w:t>
      </w:r>
      <w:r>
        <w:rPr>
          <w:rFonts w:ascii="Times New Roman"/>
          <w:b w:val="false"/>
          <w:i w:val="false"/>
          <w:color w:val="ff0000"/>
          <w:sz w:val="28"/>
        </w:rPr>
        <w:t>№ 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- в редакции решения Сырымского районного маслихата Западно-Казахстанской области от 13.04.2020 </w:t>
      </w:r>
      <w:r>
        <w:rPr>
          <w:rFonts w:ascii="Times New Roman"/>
          <w:b w:val="false"/>
          <w:i w:val="false"/>
          <w:color w:val="ff0000"/>
          <w:sz w:val="28"/>
        </w:rPr>
        <w:t>№ 53-1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Алгабасского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24 810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374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24 436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24 810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 тенге: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Сырымского районного маслихата Западно-Казахстанской области от 02.12.2020 </w:t>
      </w:r>
      <w:r>
        <w:rPr>
          <w:rFonts w:ascii="Times New Roman"/>
          <w:b w:val="false"/>
          <w:i w:val="false"/>
          <w:color w:val="000000"/>
          <w:sz w:val="28"/>
        </w:rPr>
        <w:t>№ 62-1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Утвердить бюджет Аралтобинского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18 198 тысяч тенге: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295 тысяч тенге;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17 903 тысячи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18 198 тысяч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 тенге: 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Сырымского районного маслихата Западно-Казахстанской области от 02.12.2020 </w:t>
      </w:r>
      <w:r>
        <w:rPr>
          <w:rFonts w:ascii="Times New Roman"/>
          <w:b w:val="false"/>
          <w:i w:val="false"/>
          <w:color w:val="000000"/>
          <w:sz w:val="28"/>
        </w:rPr>
        <w:t>№ 62-1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Утвердить бюджет Буланского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20 202 тысячи тенге: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181 тысяча тенге;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20 021 тысяча тенге;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20 202 тысячи тенге;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 тенге: 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Сырымского районного маслихата Западно-Казахстанской области от 02.12.2020 </w:t>
      </w:r>
      <w:r>
        <w:rPr>
          <w:rFonts w:ascii="Times New Roman"/>
          <w:b w:val="false"/>
          <w:i w:val="false"/>
          <w:color w:val="000000"/>
          <w:sz w:val="28"/>
        </w:rPr>
        <w:t>№ 62-1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Утвердить бюджет Булдуртинского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33 273 тысячи тенге: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2 027 тысяч тенге;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31 246 тысяч тенге;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34 351 тысяча тенге;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-1 078 тысяч тенге;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1 078 тысяч тенге: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1 078 тысяч тенге.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Сырымского районного маслихата Западно-Казахстанской области от 02.12.2020 </w:t>
      </w:r>
      <w:r>
        <w:rPr>
          <w:rFonts w:ascii="Times New Roman"/>
          <w:b w:val="false"/>
          <w:i w:val="false"/>
          <w:color w:val="000000"/>
          <w:sz w:val="28"/>
        </w:rPr>
        <w:t>№ 62-1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Утвердить бюджет Елтайского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17 515 тысяч тенге: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188 тысяч тенге;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17 327 тысяч тенге;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17 515 тысяч тенге;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Сырымского районного маслихата Западно-Казахстанской области от 02.12.2020 </w:t>
      </w:r>
      <w:r>
        <w:rPr>
          <w:rFonts w:ascii="Times New Roman"/>
          <w:b w:val="false"/>
          <w:i w:val="false"/>
          <w:color w:val="000000"/>
          <w:sz w:val="28"/>
        </w:rPr>
        <w:t>№ 62-1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Утвердить бюджет Жетикульского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25 056 тысяч тенге: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342 тысячи тенге;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24 714 тысяч тенге;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25 056 тысяч тенге;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 тенге: 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Сырымского районного маслихата Западно-Казахстанской области от 02.12.2020 </w:t>
      </w:r>
      <w:r>
        <w:rPr>
          <w:rFonts w:ascii="Times New Roman"/>
          <w:b w:val="false"/>
          <w:i w:val="false"/>
          <w:color w:val="000000"/>
          <w:sz w:val="28"/>
        </w:rPr>
        <w:t>№ 62-1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Утвердить бюджет Жосалинского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20 057 тысяч тенге: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317 тысяч тенге;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19 740 тысяч тенге;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20 057 тысяч тенге;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23"/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24"/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25"/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Сырымского районного маслихата Западно-Казахстанской области от 02.12.2020 </w:t>
      </w:r>
      <w:r>
        <w:rPr>
          <w:rFonts w:ascii="Times New Roman"/>
          <w:b w:val="false"/>
          <w:i w:val="false"/>
          <w:color w:val="000000"/>
          <w:sz w:val="28"/>
        </w:rPr>
        <w:t>№ 62-1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Утвердить бюджет Жымпитинского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27"/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114 034 тысячи тенге:</w:t>
      </w:r>
    </w:p>
    <w:bookmarkEnd w:id="128"/>
    <w:bookmarkStart w:name="z1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18 754 тысячи тенге;</w:t>
      </w:r>
    </w:p>
    <w:bookmarkEnd w:id="129"/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30"/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95 280 тысяч тенге;</w:t>
      </w:r>
    </w:p>
    <w:bookmarkEnd w:id="132"/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115 445 тысяч тенге;</w:t>
      </w:r>
    </w:p>
    <w:bookmarkEnd w:id="133"/>
    <w:bookmarkStart w:name="z1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34"/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35"/>
    <w:bookmarkStart w:name="z1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36"/>
    <w:bookmarkStart w:name="z1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37"/>
    <w:bookmarkStart w:name="z14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8"/>
    <w:bookmarkStart w:name="z14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9"/>
    <w:bookmarkStart w:name="z14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- 1 411 тысяч тенге;</w:t>
      </w:r>
    </w:p>
    <w:bookmarkEnd w:id="140"/>
    <w:bookmarkStart w:name="z14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1 411 тысяч тенге:</w:t>
      </w:r>
    </w:p>
    <w:bookmarkEnd w:id="141"/>
    <w:bookmarkStart w:name="z14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42"/>
    <w:bookmarkStart w:name="z14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43"/>
    <w:bookmarkStart w:name="z14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1 411 тысяч тенге.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Сырымского районного маслихата Западно-Казахстанской области от 02.12.2020 </w:t>
      </w:r>
      <w:r>
        <w:rPr>
          <w:rFonts w:ascii="Times New Roman"/>
          <w:b w:val="false"/>
          <w:i w:val="false"/>
          <w:color w:val="000000"/>
          <w:sz w:val="28"/>
        </w:rPr>
        <w:t>№ 62-1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Утвердить бюджет Кособинского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45"/>
    <w:bookmarkStart w:name="z14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25 876 тысяч тенге:</w:t>
      </w:r>
    </w:p>
    <w:bookmarkEnd w:id="146"/>
    <w:bookmarkStart w:name="z15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354 тысячи тенге;</w:t>
      </w:r>
    </w:p>
    <w:bookmarkEnd w:id="147"/>
    <w:bookmarkStart w:name="z15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48"/>
    <w:bookmarkStart w:name="z15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49"/>
    <w:bookmarkStart w:name="z15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25 522 тысячи тенге;</w:t>
      </w:r>
    </w:p>
    <w:bookmarkEnd w:id="150"/>
    <w:bookmarkStart w:name="z15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25 876 тысяч тенге;</w:t>
      </w:r>
    </w:p>
    <w:bookmarkEnd w:id="151"/>
    <w:bookmarkStart w:name="z15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152"/>
    <w:bookmarkStart w:name="z15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53"/>
    <w:bookmarkStart w:name="z15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54"/>
    <w:bookmarkStart w:name="z15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55"/>
    <w:bookmarkStart w:name="z15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56"/>
    <w:bookmarkStart w:name="z16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7"/>
    <w:bookmarkStart w:name="z16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8"/>
    <w:bookmarkStart w:name="z16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 тенге: </w:t>
      </w:r>
    </w:p>
    <w:bookmarkEnd w:id="159"/>
    <w:bookmarkStart w:name="z16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0"/>
    <w:bookmarkStart w:name="z16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61"/>
    <w:bookmarkStart w:name="z16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Сырымского районного маслихата Западно-Казахстанской области от 02.12.2020 </w:t>
      </w:r>
      <w:r>
        <w:rPr>
          <w:rFonts w:ascii="Times New Roman"/>
          <w:b w:val="false"/>
          <w:i w:val="false"/>
          <w:color w:val="000000"/>
          <w:sz w:val="28"/>
        </w:rPr>
        <w:t>№ 62-1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Утвердить бюджет Саройского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63"/>
    <w:bookmarkStart w:name="z16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22 283 тысячи тенге:</w:t>
      </w:r>
    </w:p>
    <w:bookmarkEnd w:id="164"/>
    <w:bookmarkStart w:name="z16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253 тысячи тенге;</w:t>
      </w:r>
    </w:p>
    <w:bookmarkEnd w:id="165"/>
    <w:bookmarkStart w:name="z16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66"/>
    <w:bookmarkStart w:name="z17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67"/>
    <w:bookmarkStart w:name="z17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22 030 тысяч тенге;</w:t>
      </w:r>
    </w:p>
    <w:bookmarkEnd w:id="168"/>
    <w:bookmarkStart w:name="z17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22 283 тысячи тенге;</w:t>
      </w:r>
    </w:p>
    <w:bookmarkEnd w:id="169"/>
    <w:bookmarkStart w:name="z17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170"/>
    <w:bookmarkStart w:name="z17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71"/>
    <w:bookmarkStart w:name="z17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72"/>
    <w:bookmarkStart w:name="z17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73"/>
    <w:bookmarkStart w:name="z17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74"/>
    <w:bookmarkStart w:name="z17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75"/>
    <w:bookmarkStart w:name="z17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76"/>
    <w:bookmarkStart w:name="z18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 тенге: </w:t>
      </w:r>
    </w:p>
    <w:bookmarkEnd w:id="177"/>
    <w:bookmarkStart w:name="z18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8"/>
    <w:bookmarkStart w:name="z18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9"/>
    <w:bookmarkStart w:name="z18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</w:t>
      </w:r>
    </w:p>
    <w:bookmarkEnd w:id="1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Сырымского районного маслихата Западно-Казахстанской области от 02.12.2020 </w:t>
      </w:r>
      <w:r>
        <w:rPr>
          <w:rFonts w:ascii="Times New Roman"/>
          <w:b w:val="false"/>
          <w:i w:val="false"/>
          <w:color w:val="000000"/>
          <w:sz w:val="28"/>
        </w:rPr>
        <w:t>№ 62-1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Утвердить бюджет Талдыбулакского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81"/>
    <w:bookmarkStart w:name="z18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18 665 тысяч тенге:</w:t>
      </w:r>
    </w:p>
    <w:bookmarkEnd w:id="182"/>
    <w:bookmarkStart w:name="z18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270 тысяч тенге;</w:t>
      </w:r>
    </w:p>
    <w:bookmarkEnd w:id="183"/>
    <w:bookmarkStart w:name="z18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84"/>
    <w:bookmarkStart w:name="z18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85"/>
    <w:bookmarkStart w:name="z18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–18 395 тысяч тенге;</w:t>
      </w:r>
    </w:p>
    <w:bookmarkEnd w:id="186"/>
    <w:bookmarkStart w:name="z19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18 665 тысяч тенге;</w:t>
      </w:r>
    </w:p>
    <w:bookmarkEnd w:id="187"/>
    <w:bookmarkStart w:name="z19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188"/>
    <w:bookmarkStart w:name="z19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89"/>
    <w:bookmarkStart w:name="z19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90"/>
    <w:bookmarkStart w:name="z19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91"/>
    <w:bookmarkStart w:name="z19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92"/>
    <w:bookmarkStart w:name="z19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93"/>
    <w:bookmarkStart w:name="z19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94"/>
    <w:bookmarkStart w:name="z19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 тенге: </w:t>
      </w:r>
    </w:p>
    <w:bookmarkEnd w:id="195"/>
    <w:bookmarkStart w:name="z19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96"/>
    <w:bookmarkStart w:name="z20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7"/>
    <w:bookmarkStart w:name="z20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</w:t>
      </w:r>
    </w:p>
    <w:bookmarkEnd w:id="1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Сырымского районного маслихата Западно-Казахстанской области от 02.12.2020 </w:t>
      </w:r>
      <w:r>
        <w:rPr>
          <w:rFonts w:ascii="Times New Roman"/>
          <w:b w:val="false"/>
          <w:i w:val="false"/>
          <w:color w:val="000000"/>
          <w:sz w:val="28"/>
        </w:rPr>
        <w:t>№ 62-1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Утвердить бюджет Шолаканкатинского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99"/>
    <w:bookmarkStart w:name="z20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23 420 тысяч тенге:</w:t>
      </w:r>
    </w:p>
    <w:bookmarkEnd w:id="200"/>
    <w:bookmarkStart w:name="z20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357 тысяч тенге;</w:t>
      </w:r>
    </w:p>
    <w:bookmarkEnd w:id="201"/>
    <w:bookmarkStart w:name="z20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02"/>
    <w:bookmarkStart w:name="z20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03"/>
    <w:bookmarkStart w:name="z20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23 063 тысячи тенге;</w:t>
      </w:r>
    </w:p>
    <w:bookmarkEnd w:id="204"/>
    <w:bookmarkStart w:name="z20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23 420 тысяч тенге;</w:t>
      </w:r>
    </w:p>
    <w:bookmarkEnd w:id="205"/>
    <w:bookmarkStart w:name="z20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206"/>
    <w:bookmarkStart w:name="z21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07"/>
    <w:bookmarkStart w:name="z21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208"/>
    <w:bookmarkStart w:name="z21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209"/>
    <w:bookmarkStart w:name="z21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10"/>
    <w:bookmarkStart w:name="z21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11"/>
    <w:bookmarkStart w:name="z21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212"/>
    <w:bookmarkStart w:name="z21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 тенге: </w:t>
      </w:r>
    </w:p>
    <w:bookmarkEnd w:id="213"/>
    <w:bookmarkStart w:name="z21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214"/>
    <w:bookmarkStart w:name="z21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15"/>
    <w:bookmarkStart w:name="z21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</w:t>
      </w:r>
    </w:p>
    <w:bookmarkEnd w:id="2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Сырымского районного маслихата Западно-Казахстанской области от 09.10.2020 </w:t>
      </w:r>
      <w:r>
        <w:rPr>
          <w:rFonts w:ascii="Times New Roman"/>
          <w:b w:val="false"/>
          <w:i w:val="false"/>
          <w:color w:val="000000"/>
          <w:sz w:val="28"/>
        </w:rPr>
        <w:t>№ 59-1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Поступления в бюджет сельских округов на 2020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2019 года "О республиканском бюджете на 2020-2022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25 декабря 2019 года №49-1 "О районном бюджете на 2020-2022 годы" (зарегистрированное в Реестре государственной регистрации нормативных правовых актов №5909).</w:t>
      </w:r>
    </w:p>
    <w:bookmarkEnd w:id="217"/>
    <w:bookmarkStart w:name="z22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14-1. Предусмотреть в бюджете сельских округов на 2020 год поступления целевых трансфертов из районного бюджета в общей сумме 75 711 тысяча тенге, в том числе:</w:t>
      </w:r>
    </w:p>
    <w:bookmarkEnd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установку аншлагов и номеров жилым домам в населенных пунктах, в связи с проведением переписи населения – 3 775 тысяч тенге, в том числе:</w:t>
      </w:r>
    </w:p>
    <w:bookmarkStart w:name="z22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 – 320 тысяч тенге;</w:t>
      </w:r>
    </w:p>
    <w:bookmarkEnd w:id="219"/>
    <w:bookmarkStart w:name="z22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Аралтобинский сельский округ – 207 тысяч тенге;</w:t>
      </w:r>
    </w:p>
    <w:bookmarkEnd w:id="220"/>
    <w:bookmarkStart w:name="z22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Буланский сельский округ – 181 тысяча тенге;</w:t>
      </w:r>
    </w:p>
    <w:bookmarkEnd w:id="221"/>
    <w:bookmarkStart w:name="z22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Булдуртинский сельский округ – 473 тысячи тенге;</w:t>
      </w:r>
    </w:p>
    <w:bookmarkEnd w:id="222"/>
    <w:bookmarkStart w:name="z22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Елтайский сельский округ – 82 тысячи тенге;</w:t>
      </w:r>
    </w:p>
    <w:bookmarkEnd w:id="223"/>
    <w:bookmarkStart w:name="z22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Жетикульский сельский округ – 215 тысяч тенге;</w:t>
      </w:r>
    </w:p>
    <w:bookmarkEnd w:id="224"/>
    <w:bookmarkStart w:name="z22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Жосалинский сельский округ – 215 тысяч тенге;</w:t>
      </w:r>
    </w:p>
    <w:bookmarkEnd w:id="225"/>
    <w:bookmarkStart w:name="z22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Жымпитинский сельский округ – 1 155 тысяч тенге; </w:t>
      </w:r>
    </w:p>
    <w:bookmarkEnd w:id="226"/>
    <w:bookmarkStart w:name="z23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Кособинский сельский округ – 291 тысяча тенге;</w:t>
      </w:r>
    </w:p>
    <w:bookmarkEnd w:id="227"/>
    <w:bookmarkStart w:name="z23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Саройский сельский округ – 184 тысячи тенге;</w:t>
      </w:r>
    </w:p>
    <w:bookmarkEnd w:id="228"/>
    <w:bookmarkStart w:name="z23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Талдыбулакский сельский округ – 148 тысяч тенге;</w:t>
      </w:r>
    </w:p>
    <w:bookmarkEnd w:id="229"/>
    <w:bookmarkStart w:name="z23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Шолаканкатинский сельский округ – 304 тысячи тенге;</w:t>
      </w:r>
    </w:p>
    <w:bookmarkEnd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организацию трудовых отрядов "Жасыл Ел" – 1 304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Булдуртинский сельский округ – 282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Жымпитинский сельский округ – 1 022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возмещение административных расходов – 22 486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 – 932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Аралтобинский сельский округ – 1 592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Буланский сельский округ – 2 624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Булдуртинский сельский округ – 1 901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Елтайский сельский округ – 3 819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Жетикульский сельский округ – 2 157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Жосалинский сельский округ – 1 381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Жымпитинский сельский округ – 3 467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Кособинский сельский округ – 1 994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Саройский сельский округ – 1 435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Шолаканкатинский сельский округ – 1 184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возмещение затрат по освещению улиц Жымпитинского сельского округа – 20 761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установку камер видеонаблюдения в селе Жымпиты – 2 900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приобретение оборудования против степных пожаров – 1 263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Аралтобинский сельский округ – 167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Буланский сельский округ – 170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Елтайский сельский округ – 237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Жетикульский сельский округ – 296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Жосалинский сельский округ – 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Кособинский сельский округ – 170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Талдыбулакский сельский округ – 161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обеспечение санитарий населенных пунктов – 4 282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 –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Жымпитинский сельский округ – 3 782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благоустройство населенных пунктов – 11 120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 –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Буланский сельский округ – 1 911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Жетикульский сельский округ – 1 222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Жымпитинский сельский округ – 7 687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организацию водоснабжения населенных пунктов – 7 280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Кособинский сельский округ – 4 024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Саройский сельский округ – 3 256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обеспечение функционирования автомобильных дорог Алгабасского сельского округа – 540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14-1 в соответствии с решением Сырымского районного маслихата Западно-Казахстанской области от 13.04.2020 </w:t>
      </w:r>
      <w:r>
        <w:rPr>
          <w:rFonts w:ascii="Times New Roman"/>
          <w:b w:val="false"/>
          <w:i w:val="false"/>
          <w:color w:val="000000"/>
          <w:sz w:val="28"/>
        </w:rPr>
        <w:t>№ 53-1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Сырымского районного маслихата Западно-Казахстанской области от 02.12.2020 </w:t>
      </w:r>
      <w:r>
        <w:rPr>
          <w:rFonts w:ascii="Times New Roman"/>
          <w:b w:val="false"/>
          <w:i w:val="false"/>
          <w:color w:val="000000"/>
          <w:sz w:val="28"/>
        </w:rPr>
        <w:t>№ 62-1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Установить гражданским служащим в сфере социального обеспечения, образования, культуры, спорта, ветеринарии работающим, в сельской местности согласно перечню должностей специалистов, определенных в соответствии с трудовым законодательством Республики Казахстан повышение на 25 процентов должностных окладов по сравнению со ставками гражданских служащих, занимающихся этими видами деятельности в городских условиях с 1 января 2020 года.</w:t>
      </w:r>
    </w:p>
    <w:bookmarkEnd w:id="231"/>
    <w:bookmarkStart w:name="z23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Главному специалисту аппарата Сырымского районного маслихата (А.Орашева) обеспечить государственную регистрацию данного решения в органах юстиции, его официальное опубликование в средствах массовой информации.</w:t>
      </w:r>
    </w:p>
    <w:bookmarkEnd w:id="232"/>
    <w:bookmarkStart w:name="z23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Настоящее решение вводится в действие с 1 января 2020 года.</w:t>
      </w:r>
    </w:p>
    <w:bookmarkEnd w:id="2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Таскалиев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40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2020 год</w:t>
      </w:r>
    </w:p>
    <w:bookmarkEnd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Сырымского районного маслихата Западно-Казахстанской области от 02.12.2020 </w:t>
      </w:r>
      <w:r>
        <w:rPr>
          <w:rFonts w:ascii="Times New Roman"/>
          <w:b w:val="false"/>
          <w:i w:val="false"/>
          <w:color w:val="ff0000"/>
          <w:sz w:val="28"/>
        </w:rPr>
        <w:t>№ 62-1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42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2021 год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44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2022 год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46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Аралтобинского сельского округа на 2020 год</w:t>
      </w:r>
    </w:p>
    <w:bookmarkEnd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Сырымского районного маслихата Западно-Казахстанской области от 02.12.2020 </w:t>
      </w:r>
      <w:r>
        <w:rPr>
          <w:rFonts w:ascii="Times New Roman"/>
          <w:b w:val="false"/>
          <w:i w:val="false"/>
          <w:color w:val="ff0000"/>
          <w:sz w:val="28"/>
        </w:rPr>
        <w:t>№ 62-1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48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Аралтобинского сельского округа на 2021 год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50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Аралтобинского сельского округа на 2022 год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52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Буланского сельского округа на 2020 год</w:t>
      </w:r>
    </w:p>
    <w:bookmarkEnd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Сырымского районного маслихата Западно-Казахстанской области от 02.12.2020 </w:t>
      </w:r>
      <w:r>
        <w:rPr>
          <w:rFonts w:ascii="Times New Roman"/>
          <w:b w:val="false"/>
          <w:i w:val="false"/>
          <w:color w:val="ff0000"/>
          <w:sz w:val="28"/>
        </w:rPr>
        <w:t>№ 62-1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54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Буланского сельского округа на 2021 год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56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Буланского сельского округа на 2022 год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58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Булдуртинского сельского округа на 2020 год</w:t>
      </w:r>
    </w:p>
    <w:bookmarkEnd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Сырымского районного маслихата Западно-Казахстанской области от 02.12.2020 </w:t>
      </w:r>
      <w:r>
        <w:rPr>
          <w:rFonts w:ascii="Times New Roman"/>
          <w:b w:val="false"/>
          <w:i w:val="false"/>
          <w:color w:val="ff0000"/>
          <w:sz w:val="28"/>
        </w:rPr>
        <w:t>№ 62-1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60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Булдуртинского сельского округа на 2021 год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62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Булдуртинского сельского округа на 2022 год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64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Елтайского сельского округа на 2020 год</w:t>
      </w:r>
    </w:p>
    <w:bookmarkEnd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Сырымского районного маслихата Западно-Казахстанской области от 02.12.2020 </w:t>
      </w:r>
      <w:r>
        <w:rPr>
          <w:rFonts w:ascii="Times New Roman"/>
          <w:b w:val="false"/>
          <w:i w:val="false"/>
          <w:color w:val="ff0000"/>
          <w:sz w:val="28"/>
        </w:rPr>
        <w:t>№ 62-1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66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Елтайского сельского округа на 2021 год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68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Елтайского сельского округа на 2022 год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70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Жетикульского сельского округа на 2020 год</w:t>
      </w:r>
    </w:p>
    <w:bookmarkEnd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Сырымского районного маслихата Западно-Казахстанской области от 02.12.2020 </w:t>
      </w:r>
      <w:r>
        <w:rPr>
          <w:rFonts w:ascii="Times New Roman"/>
          <w:b w:val="false"/>
          <w:i w:val="false"/>
          <w:color w:val="ff0000"/>
          <w:sz w:val="28"/>
        </w:rPr>
        <w:t>№ 62-1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72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Жетикульского сельского округа на 2021 год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74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Жетикульского сельского округа на 2022 год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76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Жосалинского сельского округа на 2020 год</w:t>
      </w:r>
    </w:p>
    <w:bookmarkEnd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Сырымского районного маслихата Западно-Казахстанской области от 02.12.2020 </w:t>
      </w:r>
      <w:r>
        <w:rPr>
          <w:rFonts w:ascii="Times New Roman"/>
          <w:b w:val="false"/>
          <w:i w:val="false"/>
          <w:color w:val="ff0000"/>
          <w:sz w:val="28"/>
        </w:rPr>
        <w:t>№ 62-1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78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Жосалинского сельского округа на 2021 год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80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Жосалинского сельского округа на 2022 год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82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Жымпитинского сельского округа на 2020 год</w:t>
      </w:r>
    </w:p>
    <w:bookmarkEnd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Сырымского районного маслихата Западно-Казахстанской области от 02.12.2020 </w:t>
      </w:r>
      <w:r>
        <w:rPr>
          <w:rFonts w:ascii="Times New Roman"/>
          <w:b w:val="false"/>
          <w:i w:val="false"/>
          <w:color w:val="ff0000"/>
          <w:sz w:val="28"/>
        </w:rPr>
        <w:t>№ 62-1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615"/>
        <w:gridCol w:w="29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84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Жымпитинского сельского округа на 2021 год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86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Жымпитинского сельского округа на 2022 год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88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Кособинского сельского округа на 2020 год</w:t>
      </w:r>
    </w:p>
    <w:bookmarkEnd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Сырымского районного маслихата Западно-Казахстанской области от 02.12.2020 </w:t>
      </w:r>
      <w:r>
        <w:rPr>
          <w:rFonts w:ascii="Times New Roman"/>
          <w:b w:val="false"/>
          <w:i w:val="false"/>
          <w:color w:val="ff0000"/>
          <w:sz w:val="28"/>
        </w:rPr>
        <w:t>№ 62-1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90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Кособинского сельского округа на 2021 год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92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Кособинского сельского округа на 2022 год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94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Саройского сельского округа на 2020 год</w:t>
      </w:r>
    </w:p>
    <w:bookmarkEnd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Сырымского районного маслихата Западно-Казахстанской области от 02.12.2020 </w:t>
      </w:r>
      <w:r>
        <w:rPr>
          <w:rFonts w:ascii="Times New Roman"/>
          <w:b w:val="false"/>
          <w:i w:val="false"/>
          <w:color w:val="ff0000"/>
          <w:sz w:val="28"/>
        </w:rPr>
        <w:t>№ 62-1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96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Саройского сельского округа на 2021 год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98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Саройского сельского округа на 2022 год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300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2020 год</w:t>
      </w:r>
    </w:p>
    <w:bookmarkEnd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Сырымского районного маслихата Западно-Казахстанской области от 02.12.2020 </w:t>
      </w:r>
      <w:r>
        <w:rPr>
          <w:rFonts w:ascii="Times New Roman"/>
          <w:b w:val="false"/>
          <w:i w:val="false"/>
          <w:color w:val="ff0000"/>
          <w:sz w:val="28"/>
        </w:rPr>
        <w:t>№ 62-1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302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2021 год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304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2022 год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306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Шолаканкатинского сельского округа на 2020 год</w:t>
      </w:r>
    </w:p>
    <w:bookmarkEnd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Сырымского районного маслихата Западно-Казахстанской области от 09.10.2020 </w:t>
      </w:r>
      <w:r>
        <w:rPr>
          <w:rFonts w:ascii="Times New Roman"/>
          <w:b w:val="false"/>
          <w:i w:val="false"/>
          <w:color w:val="ff0000"/>
          <w:sz w:val="28"/>
        </w:rPr>
        <w:t>№ 59-1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308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Шолаканкатинского сельского округа на 2021 год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310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Шолаканкатинского сельского округа на 2022 год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