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cad0" w14:textId="c0ec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Сасыкколь Алгабасского сельского округа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Алгабасского сельского округа Сырымского района Западно-Казахстанской области от 25 июня 2019 года № 2. Зарегистрировано Департаментом юстиции Западно-Казахстанской области 26 июня 2019 года № 5731. Утратило силу решением акима Алгабасского сельского округа Сырымского района Западно-Казахстанской области от 17 февраля 2020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Алгабасского сельского округа Сырымского района Западно-Казахстанской области от 17.02.2020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Сырымского района от 2 мая 2019 года № 01-19/346 аким Алгабасского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Сасыкколь Алгабасского сельского округа Сырымского района в связи с выявлением болезни бруцеллез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Алгабасского сельского округа (Ж.Кумаргалиев)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