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fc53" w14:textId="7e7f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территорий села Аралтобе Аралтобинского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Аралтобинского сельского округа Сырымского района Западно-Казахстанской области от 21 февраля 2019 года № 2. Зарегистрировано Департаментом юстиции Западно-Казахстанской области 22 февраля 2019 года № 5544. Утратило силу решением акима Аралтобинского сельского округа Сырымского района Западно-Казахстанской области от 25 октября 2019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Аралтобинского сельского округа Сырымского района Западно-Казахстанской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инспектора государственного учреждения "Сырымская районная территориальная инспекция Комитета ветеринарного контроля и надзора Министерства сельского хояйства Республики Казахстан" от 31 января 2019 года №01-19/84 и в целях ликвидации очагов заразных болезней животных, аким Аралтобинского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Аралтобе Аралтобинского сельского округа Сырымского района в связи с возникновением заболевания бруцеллеза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Аралтобинского сельского округа (Р.Байров)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