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8acf" w14:textId="5698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Таскалинского районного маслихата от 26 декабря 2018 года № 31-1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27 марта 2019 года № 34-1. Зарегистрировано Департаментом юстиции Западно-Казахстанской области 2 апреля 2019 года № 5603. Утратило силу решением Таскалинского районного маслихата Западно-Казахстанской области от 21 февраля 2020 года № 44-10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 44-10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26 декабря 2018 года №31-1 "О районном бюджете на 2019-2021 годы" (зарегистрированное в Реестре государственной регистрации нормативных правовых актов №5505, опубликованное 17 января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3 894 284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233 705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3 549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3 654 030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4 138 853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52 762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90 900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38 138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-297 331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297 331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90 900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38 138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244 569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целевые трансферты и бюджетный кредит из республиканского бюджета – 981 459 тысяч тенге, в том числе на:";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186 132 тысячи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"компенсацию потерь нижестоящих бюджетов из вышестоящего бюджета в связи с изменением законодательства – 34 445 тысяч тенге;";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целевые трансферты из областного бюджета – 227 684 тысячи тенге, в том числе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 и навыкам – 11 102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9 090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подъезд к селу Чижа-2 (0-2 км) Таскалинского района Западно-Казахстанской области – 42 003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одноэтажного административного здания в селе Таскала Таскалинского района Западно-Казахстанской области – 105 048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книг и учебно-методических комплексов для школ области в связи с переходом на обновленное содержание образования 1, 4, 9, 10 классов и предшкольной подготовительной группы – 52 017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 агентствам по трудоустройству – 199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противоэпизоотических мероприятий – 2 410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генерального плана села Таскала Таскалинского района Западно-Казахстанской области объединенного с детальным планом проектирования с выполнением топографической съемки – 5 815 тысяч тенге;";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2019 год предусмотрены трансферты бюджету Таскалинского сельского округа Таскалинского района, выделяемые за счет средств районного бюджета в общей сумме 198 109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Исполняющий обязанности руководителя аппарата Таскалинского районного маслихата (Бисалиев Б.)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№31-1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775"/>
        <w:gridCol w:w="1054"/>
        <w:gridCol w:w="1054"/>
        <w:gridCol w:w="6199"/>
        <w:gridCol w:w="24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3 894 284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3 654 030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3 654 030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4 138 853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1 945 582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1 747 737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1 656 791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-297 331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№31-1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659 697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1 605 544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1 555 301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1 500 315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№31-1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3 176 656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649 328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3 176 656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1 565 211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1 510 079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1 425 534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