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9ee76" w14:textId="319e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28 мая 2019 года № 125. Зарегистрировано Департаментом юстиции Западно-Казахстанской области 30 мая 2019 года № 5691.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Совместно с Таскалинской районной избирательной комиссией (по согласованию)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Акимам сельских округов оснастить определенные места для размещения агитационных печатных материалов стендами, щитами, тумбами.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17 марта 2014 года №71 "Об определении мест для размещения агитационных печатных материалов" (зарегистрированное в Реестре государственной регистрации нормативных правовых актов № 3468, опубликованное 15 апреля 2014 года в информационно-правовой системе "Әділет").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Руководителю аппарата акима Таскалинского района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руководителя аппарата акима района Нурекешева К.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6"/>
    <w:p>
      <w:pPr>
        <w:spacing w:after="0"/>
        <w:ind w:left="0"/>
        <w:jc w:val="both"/>
      </w:pPr>
      <w:bookmarkStart w:name="z10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Таскалинской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избирательной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 Нурмаков А.Г.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 мая 2019 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125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Таскалинского района Западно-Казахстанской области от 02.10.2023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культуры;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учреждения "Аппарат акима Актауского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Село Ақкүтір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14 по улице Ақкүтір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Қараой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2 по улице Комсомольская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Первая Чижа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Перед зданием коммунального государственного учреждения "Первочижинская начальная школа" отдела образования Таскалинского района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фельдшерского акушерского пункта;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Бастау"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"Начальная школа Ынтымак"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коммунального государственного учреждения "Комплекс "школа – ясли-детский сад" Атамекен" отдела образования Таскалинского района управления образования акимата Западно-Казахстанской области";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"Аппарат акима Казахстанского сельского округа"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Калмак-Шабын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сельской библиотеки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Таскала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Перед зданием государственного коммунального казенного предприятия "Таскалинский районный центр досуга" отдела культуры, развития языков, физической культуры и спорта акимата Таскалинского района";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 зданием государственного коммунального казенного предприятия "Таскалинский районный спортивный клуб";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пересечении улиц Шамова и Абая;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"Общеобразовательная школа имени Ы.Алтынсарина" отдела образования Таскалинского района управления образования акимата Западно-Казахстанской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коммунального государственного учреждения "Общеобразовательная школа имени К.Сатбаева" отдела образования Таскалинского района управления образования акимата Западно-Казахстанской области";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государственного коммунального казенного предприятия "Ясли-сад "Бөбек"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Бiрлiк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коммунального государственного учреждения "Основная средняя школа Бирлик" отдела образования Таскалинского района управления образования акимата 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Оян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Кеңжайлау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домом № 9 по улице Кенжайлау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Айнабұлақ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Перед зданием коммунального государственного учреждения "Основная средняя школа Айнабұлақ" отдела образования Таскалинского района управления образования акимата Западно-Казахстанской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Тоғайлы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Вторая Чижа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зданием сельского дома культуры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