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9b213" w14:textId="0e9b2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от 26 декабря 2018 года №31-1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29 октября 2019 года № 40-2. Зарегистрировано Департаментом юстиции Западно-Казахстанской области 31 октября 2019 года № 5855. Утратило силу решением Таскалинского районного маслихата Западно-Казахстанской области от 21 февраля 2020 года № 44-10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Таскалинского районного маслихата Западно-Казахстанской области от 21.02.2020 </w:t>
      </w:r>
      <w:r>
        <w:rPr>
          <w:rFonts w:ascii="Times New Roman"/>
          <w:b w:val="false"/>
          <w:i w:val="false"/>
          <w:color w:val="ff0000"/>
          <w:sz w:val="28"/>
        </w:rPr>
        <w:t>№ 44-10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26 декабря 2018 года №31-1 "О районном бюджете на 2019-2021 годы" (зарегистрированное в Реестре государственной регистрации нормативных правовых актов №5505, опубликованное 17 января 2019 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доходы – 5 146 568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457 104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4 959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7 636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4 676 869 тысяч тенге;";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затраты – 5 391 137 тысяч тенге;";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Таскалинского районного маслихата (Ержигитова Т.)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2019 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октября 2019 года №40-2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 декабря 2018 года №31-1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 год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023"/>
        <w:gridCol w:w="1023"/>
        <w:gridCol w:w="6245"/>
        <w:gridCol w:w="2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5 146 568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457 104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142 517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142 517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134 286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121 491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4 676 869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4 676 869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5 391 137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465 539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2 222 229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2 090 006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93 786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93 786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1 996 220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1 892 723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103 497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439 671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128 383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161 802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859 518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740 214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727 351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726 479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111 182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386 788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203 213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203 213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203 213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98 222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63 588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63 588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201 702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196 817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189 817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130 651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332 694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332 694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332 694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38 138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-297 331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297 331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38 138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244 569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