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274f" w14:textId="45d2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Акжаикского сельского округа Теректинского района Западно-Казахстанской области от 21 февраля 2019 года № 4. Зарегистрировано Департаментом юстиции Западно-Казахстанской области 25 февраля 2019 года № 5548. Утратило силу решением акима Акжаикского сельского округа Теректинского района Западно-Казахстанской области от 14 апреля 2020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Акжаикского сельского округа Теректинского района Западно-Казахстанской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"Теректинская районная территориальная инспекция Комитета ветеринарного контроля и надзора Министерства сельского хозяйства Республики Казахстан" от 14 декабря 2018 года № 01-24/951, аким Акжаикского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Абай, крестьянских хозяйств "Расул", "Ақниет" Акжаикского сельского округа Теректинского района в связи с возникновением болезни бруцеллеза среди крупного рогатого скота.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акима Акжаикского сельского округа Теректинского района Западно-Казахстанской области от 16.01.2020 </w:t>
      </w:r>
      <w:r>
        <w:rPr>
          <w:rFonts w:ascii="Times New Roman"/>
          <w:b w:val="false"/>
          <w:i w:val="false"/>
          <w:color w:val="00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Акжаикского сельского округа (Туркеев Т.С.)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акима Акжаикского сельского округа Теректинского района Западно-Казахстанской области от 16.01.2020 </w:t>
      </w:r>
      <w:r>
        <w:rPr>
          <w:rFonts w:ascii="Times New Roman"/>
          <w:b w:val="false"/>
          <w:i w:val="false"/>
          <w:color w:val="00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