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0c78" w14:textId="7bd0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Акжаикского сельского округа Теректинского района от 21 февраля 2019 года №4 "Об установлении ограничительных мероприятий"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Акжаикского сельского округа Теректинского района Западно-Казахстанской области от 13 сентября 2019 года № 27. Зарегистрировано Департаментом юстиции Западно-Казахстанской области 16 сентября 2019 года № 5786. Утратило силу решением акима Акжаикского сельского округа Теректинского района Западно-Казахстанской области от 14 апреля 2020 года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Акжаикского сельского округа Теректинского района Западно-Казахстанской области от 14.04.2020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 июля 2002 года, на основании представления главного государственного ветеринарно-санитарного инспектора "Теректинская районная территориальная инспекция Комитета ветеринарного контроля и надзора Министерства сельского хозяйства Республики Казахстан" от 08 августа 2019 года №07-24/508 аким Акжаикского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Акжаикского сельского округа Теректинского района от 21 февраля 2019 года №4 "Об установлении ограничительных мероприятий" (зарегистрированное в Реестре государственной регистрации нормативных правовых актов №5548, опубликованное 5 марта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ограничительные мероприятия на территории села Абай, крестьянских хозяйств "Адил", "Расул", "Ақниет", "Олжас", "Рыскалиев Жардем" и сельскохозяйственного производственного кооператива "Масқар" Акжаикского сельского округа Теректинского района в связи с выявлением болезни бруцеллез среди крупного рогатого скота.".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Снять ограничительные мероприятия на территории крестьянских хозяйств "Жанбек", "Гаухар" Акжаикского сельского округа Теректинского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Акжаикского сельского округа (Туркеев Т.С.)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Контроль за исполнением настоящего решения оставляю за собой.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Кадыралиев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