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1a43" w14:textId="04e1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Аксогум Аксогумского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Аксогумского сельского округа Теректинского района Западно-Казахстанской области от 19 апреля 2019 года № 4. Зарегистрировано Департаментом юстиции Западно-Казахстанской области 22 апреля 2019 года № 5635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Аксогум и на основании заключения Западно-Казахстанской областной ономастической комиссии, аким Аксогумского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некоторые улицы села Аксогум Аксогумского сельского округа Теректинского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"Казахстанская" - улица "Қазақстан";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"Женис" - улица "Жеңіс";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"Утемисова" - улица "Махамбет Өтемісұлы";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"Есенжанов" - улица "Хамза Есенжанов";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"Тұрмыс" - улица "Жаңа тұрмыс";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"Акжайык" - улица "Ақжайық";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"Алтынсарин" - улица "Ыбырай Алтынсарин";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"Интернациональная" - улица "Бейбітшілік";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"Исаев" - улица "Ораз Исаев";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"Молдагалиева" - улица "Әлия Молдағұлова".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Аксогумского сельского округа (Нуменов С.)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