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a0f9" w14:textId="972a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19 апреля 2019 года № 58. Зарегистрировано Департаментом юстиции Западно-Казахстанской области 23 апреля 2019 года № 5637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оптимальные сроки начала и завершения посевных работ на территории района по видам продукции растениеводства, подлежащих обязательному страхованию в растениеводстве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"Отдел предпринимательства и сельского хозяйства Чингирлауского района"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Чингирлауского района"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Бейсен Г.С.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2019 года № 58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по видам продукции растениеводства, подлежащих обязательному страхованию в растениеводстве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2071"/>
        <w:gridCol w:w="3791"/>
        <w:gridCol w:w="3791"/>
      </w:tblGrid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продукции 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зона сухостепная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Яровая ячмень 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августа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августа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