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e6c9" w14:textId="f22e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6 мая 2019 года № 68. Зарегистрировано Департаментом юстиции Западно-Казахстанской области 8 мая 2019 года № 5652.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Совместно с Чингирлауской районной избирательной комиссией (по согласованию)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Акимам сельских округов оснастить определенные места для размещения агитационных печатных материалов стендами, щитами, тумбами.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11 сентября 2014 года №183 "Об определении мест для размещения агитационных печатных материалов" (зарегистрированное в Реестре государственной регистрации нормативных правовых актов № 3642, опубликованное 4 октября 2014 года в газете "Серпін").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Государственному учреждению "Аппарат акима Чингирлауского района"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both"/>
      </w:pPr>
      <w:bookmarkStart w:name="z9" w:id="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Чингирлауской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___________________Таужанов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"6" мая 2019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мая 2019 года № 68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Чингирлауского района Западно-Казахстанской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Сегизсай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"Сегизсайская основная средняя школа" отдела образования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Перед зданием фельдшерского акушерского пункта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Шоктыбай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библиотеки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Шынгырлау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районного дома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физкультурно-оздоровительного комплекса коммунального государственного учреждения спорт клуб "Шынгырлау" отдела культуры, развития языков, физического культуры и спорта Чингирлауского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коммунального казенного предприятия "Детская музыкальная школа" отдела образования Чингирлауского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коммунального казенного предприятия "Шынгырлауский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"Чингирлауская общеобразовательная школа" отдела образования Чингирлауского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"Детско-юношеская спортивная школа Чингирлауского района" управления физической культуры и спорта акимата Западно-Казахстанской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