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1ccf" w14:textId="6b01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24 декабря 2018 года №33-2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6 июня 2019 года № 41-1. Зарегистрировано Департаментом юстиции Западно-Казахстанской области 10 июня 2019 года № 5713.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2018 года №33-2 "О районном бюджете на 2019-2021 годы" (зарегистрированное в Реестре государственной регистрации нормативных правовых актов №5478, опубликованное 10 января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4 592 925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333 922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15 850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7 850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4 235 303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4 511 437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65 237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94 687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29 450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16 251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- 16 251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94 687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138 167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27 229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2019 год поступление целевых трансфертов и кредитов из республиканского бюджета в общей сумме 1 201 200 тысяч тенге: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408 077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19 159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149 572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8 215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131 662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535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10 353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2 722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 – 2 284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9 390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Алмазное Чингирлауского района –50 000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Ащысай Чингирлауского района – 84 605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от скважины Ашыктогай до села Жанакуш Чингирлауского района – 173 482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 – 27 293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 – 94 687 тысяч тенге.";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2019 год поступление целевых трансфертов из областного бюджета в общей сумме 614 122 тысячи тенге:";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 – 3 030 тысяч тенге;";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вневедомственной экспертизы по рабочему проекту "Строительство водопровода в селе Шоктыбай Чингирлауского района" – 1 125 тысяч тенге;";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вневедомственной экспертизы по рабочему проекту "Реконструкция водопровода в селе Ардак Чингирлауского района" – 883 тысячи тенге;";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и учебно-методических комплексов для школ района, в связи с переходом на обновленное содержание 1, 4, 9, 10 классов и предшкольной подготовки – 51 567 тысяч тенге;";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от скважины Ашыктогай до села Жанакуш Чингирлауского района – 65 571 тысяча тенге;";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тринадцатым и четырнадцатым следующего содержания: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участия учителей в тренинге и подписания на портал "Виртуальная лаборатория" – 2 250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2 525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июня 2019 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2018 года № 33-2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76"/>
        <w:gridCol w:w="564"/>
        <w:gridCol w:w="124"/>
        <w:gridCol w:w="726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4 592 925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333 922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4 235 303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4 235 302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4 511 437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312 153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1691"/>
        <w:gridCol w:w="1691"/>
        <w:gridCol w:w="2957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-16 251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138 167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