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6703a" w14:textId="90670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25 декабря 2019 года № 49-1. Зарегистрировано Департаментом юстиции Западно-Казахстанской области 27 декабря 2019 года № 5908. Утратило силу решением Чингирлауского районного маслихата Западно-Казахстанской области от 8 февраля 2021 года № 3-1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Чингирлауского районного маслихата Западно-Казахстанской области от 08.02.2021 </w:t>
      </w:r>
      <w:r>
        <w:rPr>
          <w:rFonts w:ascii="Times New Roman"/>
          <w:b w:val="false"/>
          <w:i w:val="false"/>
          <w:color w:val="ff0000"/>
          <w:sz w:val="28"/>
        </w:rPr>
        <w:t>№ 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13 декабря 2019 года №32-1 "Об областном бюджете на 2020-2022 годы" (зарегистрированное в Реестре государственной регистрации нормативных правовых актов №5896),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4 666 721 тысяча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357 410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12 100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3 721 тысяча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4 293 490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5 769 603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73 466 тысяч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116 357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42 891 тысяча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-1 176 348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1 176 348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1 128 509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35 991 тысяча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83 830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Чингирлауского районного маслихата Западно-Казахстанской области от 20.12.2020 </w:t>
      </w:r>
      <w:r>
        <w:rPr>
          <w:rFonts w:ascii="Times New Roman"/>
          <w:b w:val="false"/>
          <w:i w:val="false"/>
          <w:color w:val="000000"/>
          <w:sz w:val="28"/>
        </w:rPr>
        <w:t>№ 63-1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районный бюджет на 2020 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2019 года "О республиканском бюджете на 2020-2022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 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статьи 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 республиканском бюджете на 2020-2022 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районном бюджете на 2020 год поступление целевых трансфертов и кредитов из республиканского бюджета в общей сумме 886 098 тысяч тенге: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дошкольного образования – 6 307 тысяч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среднего образования – 233 623 тысячи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квалификационную категорию педагогам государственных организаций среднего образования – 82 254 тысячи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должностному окладу за особые условия труда управленческого и основного персонала государственных организаций культуры – 37 128 тысяч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пакет, в том числе на обеспечение продуктово-бытовыми наборами в связи с чрезвычайным положением – 20 153 тысячи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55 296 тысяч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8 215 тысяч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10 276 тысяч тенге;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– 1 148 тысяч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 – 48 667 тысяч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2 919 тысяч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средств – 1 855 тысяч тенге;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– 6 496 тысяч тенге;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– 34 000 тысячи тенге;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в селе Алмазное Чингирлауского района – 177 111 тысяч тенге;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компесацию потерь в связи со снижением налоговой нагрузки для субъектов малого и среднего бизнеса – 15 409 тысяч тенге;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для реализации мер социальной поддержки специалистов – 115 319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возмещение платежей населения по оплате коммунальных услуг в режиме чрезвычайного положения в Республике Казахстан – 24 014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увеличения оплаты труда педагогов государственных организаций среднего и дополнительного образования в сфере физической культуры и спорта – 5 908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Чингирлауского районного маслихата Западно-Казахстанской области от 12.05.2020 </w:t>
      </w:r>
      <w:r>
        <w:rPr>
          <w:rFonts w:ascii="Times New Roman"/>
          <w:b w:val="false"/>
          <w:i w:val="false"/>
          <w:color w:val="000000"/>
          <w:sz w:val="28"/>
        </w:rPr>
        <w:t>№ 54-4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внесенными решениями Чингирлауского районного маслихата Западно-Казахстанской области от 07.07.2020 </w:t>
      </w:r>
      <w:r>
        <w:rPr>
          <w:rFonts w:ascii="Times New Roman"/>
          <w:b w:val="false"/>
          <w:i w:val="false"/>
          <w:color w:val="000000"/>
          <w:sz w:val="28"/>
        </w:rPr>
        <w:t>№ 56-1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14.09.2020 </w:t>
      </w:r>
      <w:r>
        <w:rPr>
          <w:rFonts w:ascii="Times New Roman"/>
          <w:b w:val="false"/>
          <w:i w:val="false"/>
          <w:color w:val="000000"/>
          <w:sz w:val="28"/>
        </w:rPr>
        <w:t>№ 58-1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16.11.2020 </w:t>
      </w:r>
      <w:r>
        <w:rPr>
          <w:rFonts w:ascii="Times New Roman"/>
          <w:b w:val="false"/>
          <w:i w:val="false"/>
          <w:color w:val="000000"/>
          <w:sz w:val="28"/>
        </w:rPr>
        <w:t>№ 61-1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20.12.2020 </w:t>
      </w:r>
      <w:r>
        <w:rPr>
          <w:rFonts w:ascii="Times New Roman"/>
          <w:b w:val="false"/>
          <w:i w:val="false"/>
          <w:color w:val="000000"/>
          <w:sz w:val="28"/>
        </w:rPr>
        <w:t>№ 63-1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районном бюджете на 2020 год поступление целевых трансфертови кредитов из областного бюджета в общей сумме 1 357 853 тысячи тенге: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рабочих кадров по востребованным на рынке труда квалификациям и навыкам – 3 281 тысяча тенге;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предоставления жилищных сертификатов как социальная помощь – 0 тенге;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 идей – 15 784 тысячи тенге;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автомобильной дороги по улице Тәуелсіздік села Шынгырлау Чингирлауского района – 44 040 тысяч тенге;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автомобильных дорог села Шынгырлау Чингирлауского района – 116 476 тысяч тенге;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в селе Алмазное Чингирлауского района –56 778 тысяч тенге;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в селе Актау Чингирлауского района – 0 тенге;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системы видеонаблюдения в учреждениях образования – 5 946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санитарно-гигиеническами удобствами школы района – 12 361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введения гарантированного социального пакета – 7 914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сельского дома культуры села Шынгырлау Чингирлауского района – 115 652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автомобильной дороги ХПП в селе Шынгырлау Чингирлауского района – 190 068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автомобильной дороги улицы Мухамбетова села Акшат Чингирлауского района – 262 891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сельского дома культуры в селе Тасмола Чингирлауского района – 148 947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села Актау Чингирлауского район – 160 114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села Ардак Чингирлауского район – 135 518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трҰхэтажного многоквартирного жилого дома в селе Шынгырлау Чингирлауского района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семи двухквартирных жилых домов в селе Ащысай Чингирлауского района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автодороги районного значения "Шынгырлау-Акшат-Сегизсай" – 40 818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школ района широкополосным интернетом и увеличения скорости – 4 604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 "Первое рабочее место"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 "Контракт поколении" – 168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"Строительство водопровода в селе Кайынды Чингирлауского района" – 11 592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"Строительство водопровода в селе Урысай Чингирлауского района" – 12 697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"Строительство водопровода в селе Аксогум Чингирлауского района" – 11 934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Чингирлауского районного маслихата Западно-Казахстанской области от 02.04.2020 </w:t>
      </w:r>
      <w:r>
        <w:rPr>
          <w:rFonts w:ascii="Times New Roman"/>
          <w:b w:val="false"/>
          <w:i w:val="false"/>
          <w:color w:val="000000"/>
          <w:sz w:val="28"/>
        </w:rPr>
        <w:t>№ 52-2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10.04.2020 </w:t>
      </w:r>
      <w:r>
        <w:rPr>
          <w:rFonts w:ascii="Times New Roman"/>
          <w:b w:val="false"/>
          <w:i w:val="false"/>
          <w:color w:val="000000"/>
          <w:sz w:val="28"/>
        </w:rPr>
        <w:t>№ 53-2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12.05.2020 </w:t>
      </w:r>
      <w:r>
        <w:rPr>
          <w:rFonts w:ascii="Times New Roman"/>
          <w:b w:val="false"/>
          <w:i w:val="false"/>
          <w:color w:val="000000"/>
          <w:sz w:val="28"/>
        </w:rPr>
        <w:t>№ 54-4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07.07.2020 </w:t>
      </w:r>
      <w:r>
        <w:rPr>
          <w:rFonts w:ascii="Times New Roman"/>
          <w:b w:val="false"/>
          <w:i w:val="false"/>
          <w:color w:val="000000"/>
          <w:sz w:val="28"/>
        </w:rPr>
        <w:t>№ 56-1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14.09.2020 </w:t>
      </w:r>
      <w:r>
        <w:rPr>
          <w:rFonts w:ascii="Times New Roman"/>
          <w:b w:val="false"/>
          <w:i w:val="false"/>
          <w:color w:val="000000"/>
          <w:sz w:val="28"/>
        </w:rPr>
        <w:t>№ 58-1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16.11.2020 </w:t>
      </w:r>
      <w:r>
        <w:rPr>
          <w:rFonts w:ascii="Times New Roman"/>
          <w:b w:val="false"/>
          <w:i w:val="false"/>
          <w:color w:val="000000"/>
          <w:sz w:val="28"/>
        </w:rPr>
        <w:t>№ 61-1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20.12.2020 </w:t>
      </w:r>
      <w:r>
        <w:rPr>
          <w:rFonts w:ascii="Times New Roman"/>
          <w:b w:val="false"/>
          <w:i w:val="false"/>
          <w:color w:val="000000"/>
          <w:sz w:val="28"/>
        </w:rPr>
        <w:t>№ 63-1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Установить на 2020 год норматив распределения доходов, для обеспечения сбалансированности местных бюджетов, по следующим подклассам доходов: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индивидуальный подоходный налог, зачисляется в районный бюджет в размере 100 процентов;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социальный налог, зачисляется в районный бюджет в размере 100 процентов.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Установить на 2020 год размер субвенций, передаваемый из областного бюджета в районный бюджет в общей сумме 3 178 318 тысяч тенге. 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Установить на 2020 год размер субвенций, передаваемый из районного бюджета в сельские бюджеты в общей сумме 494 508 тысяч тенге: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Акбулакский сельский округ – 49 748 тысяч тенге;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Актауский сельский округ – 41 599 тысяч тенге;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Акшатский сельский округ – 51 172 тысячи тенге;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Алмазненский сельский округ – 17 209 тысяч тенге;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Ардакский сельский округ – 23 448 тысяч тенге;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Ашысайский сельский округ – 24 363 тысячи тенге;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Карагашский сельский округ – 23 246 тысяч тенге;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Чингирлауский сельский округ – 263 723 тысячи тенге. 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Утвердить резерв местного исполнительного органа района на 2020 год в размере 8 600 тысяч тенге: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чрезвычайный резерв местного исполнительного органа района для ликвидации чрезвычайных ситуаций природного и техногенного характера на территории района – 2 000 тысяч тенге;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резерв местного исполнительного органа района на неотложные затраты – 6 600 тысяч тенге.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На 31 декабря 2020 года лимит долга местного исполнительного органа района составляет 492 114 тысяч тенге.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Установить гражданским служащим здравоохранения, социального обеспечения, образования, культуры, спорта и ветеринарии,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25% должностных окладов по сравнению со ставками гражданских служащих, занимающимися этими видами деятельности в городских условиях, с 1 января 2020 года.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Утвердить перечень местных бюджетных программ, не подлежащих секвестру в процессе исполнения местных бюджетов на 2020 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Руководителю аппарата районного маслихата (С.Шагиров) обеспечить государственную регистрацию данного решения в органах юстиции.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Настоящее решение вводится в действие с 1 января 2020 года.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Чингирлауского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Волкогон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 49-1</w:t>
            </w:r>
          </w:p>
        </w:tc>
      </w:tr>
    </w:tbl>
    <w:bookmarkStart w:name="z7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Чингирлауского районного маслихата Западно-Казахстанской области от 20.12.2020 </w:t>
      </w:r>
      <w:r>
        <w:rPr>
          <w:rFonts w:ascii="Times New Roman"/>
          <w:b w:val="false"/>
          <w:i w:val="false"/>
          <w:color w:val="ff0000"/>
          <w:sz w:val="28"/>
        </w:rPr>
        <w:t>№ 63-1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863"/>
        <w:gridCol w:w="1173"/>
        <w:gridCol w:w="1173"/>
        <w:gridCol w:w="5302"/>
        <w:gridCol w:w="29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4 666 721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357 410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160 789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158 839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159 441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159 441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4 293 490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4 293 490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5 769 603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321 659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148 433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122 123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122 123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172 545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85 572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52 295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54 146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2 295 463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2 111 313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2 046 284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1 915 223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131 061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395 746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291 774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291 774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680 516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616 693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612 190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612 190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678 552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329 555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180 608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180 608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148 947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148 947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142 016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126 599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125 616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180 562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147 103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128 052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47 352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706 390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706 390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706 390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92 910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613 480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565 134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565 134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565 134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494 508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73 466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116 357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116 357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116 357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116 357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-1 176 348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1 176 348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1 128 509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1 128 509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1 128 509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Используемые остатки бюджетных средств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83 830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83 830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83 830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 декабря 2019 года №49-1</w:t>
            </w:r>
          </w:p>
        </w:tc>
      </w:tr>
    </w:tbl>
    <w:bookmarkStart w:name="z7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 год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1218"/>
        <w:gridCol w:w="785"/>
        <w:gridCol w:w="172"/>
        <w:gridCol w:w="5293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3 940 570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410 367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154 422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152 022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183 245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183 245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3 506 197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3 506 197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3 506 197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3 940 570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235 351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95 637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2 154 715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2 002 366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1 784 806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1 663 353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92 332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220 243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394 769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132 351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115 216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048"/>
        <w:gridCol w:w="1424"/>
        <w:gridCol w:w="1424"/>
        <w:gridCol w:w="4433"/>
        <w:gridCol w:w="2923"/>
      </w:tblGrid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465 071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465 071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465 071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465 071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554"/>
        <w:gridCol w:w="2111"/>
        <w:gridCol w:w="2111"/>
        <w:gridCol w:w="3690"/>
        <w:gridCol w:w="12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 декабря 2019 года №49-1 </w:t>
            </w:r>
          </w:p>
        </w:tc>
      </w:tr>
    </w:tbl>
    <w:bookmarkStart w:name="z7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 год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1218"/>
        <w:gridCol w:w="785"/>
        <w:gridCol w:w="172"/>
        <w:gridCol w:w="5293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3 806 424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424 929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156 829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153 829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3 353 495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3 353 495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3 353 495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3 806 424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141 585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116 692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116 692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2 153 195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1 995 978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187 092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187 092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1 808 886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1 685 544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402 039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048"/>
        <w:gridCol w:w="1424"/>
        <w:gridCol w:w="1424"/>
        <w:gridCol w:w="4433"/>
        <w:gridCol w:w="2923"/>
      </w:tblGrid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472 946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472 946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472 946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472 946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554"/>
        <w:gridCol w:w="2111"/>
        <w:gridCol w:w="2111"/>
        <w:gridCol w:w="3690"/>
        <w:gridCol w:w="12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 декабря 2019 года №49-1</w:t>
            </w:r>
          </w:p>
        </w:tc>
      </w:tr>
    </w:tbl>
    <w:bookmarkStart w:name="z82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2020 год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