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f002" w14:textId="b00f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Жанакуш Чингирлауского сельского округа Чингирлауского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сельского округа Чингирлауского района Западно-Казахстанской области от 9 октября 2019 года № 66. Зарегистрировано Департаментом юстиции Западно-Казахстанской области 10 октября 2019 года № 5820. Утратило силу решением акима Чингирлауского сельского округа Чингирлауского района Западно-Казахстанской области от 30 января 2020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Чингирлауского сельского округа Чингирлауского района Западно-Казахстанской области от 30.01.2020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государственного учреждения "Чингирлауская районная территориальная инспекция комитета ветеринарного контроля и надзора Министерства сельского хозяйства Республики Казахстан" от 4 октября 2019 года №01-18/543, аким Чингирлауского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в связи с возникновением заболевания бруцеллеза среди крупного рогатого скота на территории села Жанакуш Чингирлауского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Чингирлауского сельского округа Чингирлауского района (Тулепов Ж.М.)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Чингирлауского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