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dd47" w14:textId="40dd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пастбища Юбилейная Акшатского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Акшатского сельского округа Чингирлауского района Западно-Казахстанской области от 2 октября 2019 года № 12. Зарегистрировано Департаментом юстиции Западно-Казахстанской области 3 октября 2019 года № 5804. Утратило силу решением акима Акшатского сельского округа Чингирлауского района Западно-Казахстанской области от 29 ноября 2019 года № 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Акшатского сельского округа Чингирлауского района Западно-Казахстанской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"Чингирлауская районная территориальная инспекция Комитета ветеринарного контроля и надзора Министерство сельского хозяйства Республики Қазақстан" от 26 сентября 2019 года №01-18/517, аким Акшатского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карантин в связи с возникновением заболевания эмфизематозного карбункула среди крупного рогатого скота на территории пастбища Юбилейная Акшатского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Акшатского сельского округа Чингирлауского района (Бокаев.Ю.Б)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выполнением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