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f8ce4" w14:textId="02f8c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на территории пастбища Юбилейная Акшатского сельского округа Чингирлауского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Акшатского сельского округа Чингирлауского района Западно-Казахстанской области от 29 ноября 2019 года № 15. Зарегистрировано Департаментом юстиции Западно-Казахстанской области 3 декабря 2019 года № 5870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основании представления руководителя государственного учреждения "Чингирлауская районная территориальная испекция Комитета ветеринарного контроля и надзора Министерства сельского хозяйства Республики Казахстан" от 20 ноября 2019 года № 01-18/609 аким Акшатского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Снять карантин установленный в связи с возникновением заболевания эмфизематозного карбункула среди крупного рогатого скота на территории пастбища Юбилейная Акшатского сельского округа Чингирлауского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Акшатского сельского округа Чингирлауского района от 2 октября 2019 года № 12 "Об установлении карантина на территории пастбища Юбилейная Акшатского сельского округа Чингирлауского района" (зарегистрированное в Реестре государственной регистрации нормативных правовых актов № 5804, опубликованное 7 октября 2019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Главному специалисту аппарата акима Акшатского сельского округа (Бокаев Ю.Б.)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решения оставляю за собой.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Сатыбалдиев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