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4ef2" w14:textId="3564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ноября 2015 года № 731 "Об утверждении Методики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января 2020 года № 1. Зарегистрирован в Министерстве юстиции Республики Казахстан 5 января 2020 года № 19823.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731 "Об утверждении Методики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органов" (зарегистрирован в Реестре государственной регистрации нормативных правовых актов за № 12426, опубликован  31 декабря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лимитов государственных обязательств 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в случае превышения лимита принятия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органа, при подготовке и реализации проектов по строительству линий легкорельсового транспорта, аэропорта с пропускной способностью аэровокзала не менее 400 пассажиров/час применяется лимит, увеличенный на сумму превышения.".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