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c562" w14:textId="8d9c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15 июля 2019 года № ҚР ДСМ-104 "Об утверждении предельных цен на торговое наименование лекарственного средства для розничной и оптовой реализации"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января 2020 года № ҚР ДСМ-3/2020. Зарегистрирован в Министерстве юстиции Республики Казахстан 9 января 2020 года № 19854. Утратил силу приказом и.о. Министра здравоохранения Республики Казахстан от 27 августа 2021 года № ҚР ДСМ-94.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27.08.2021 </w:t>
      </w:r>
      <w:r>
        <w:rPr>
          <w:rFonts w:ascii="Times New Roman"/>
          <w:b w:val="false"/>
          <w:i w:val="false"/>
          <w:color w:val="ff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86-1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июля 2019 года № ҚР ДСМ-104 "Об утверждении предельных цен на торговое наименование лекарственного средства для розничной и оптовой реализации" (зарегистрирован в Реестре государственной регистрации нормативных правовых актов Республики Казахстан под № 19037, опубликован 23 июля 2019 года в Эталонном контрольном банке нормативных правовых актов Республики Казахстан) (далее – приказ)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предельные цены на торговое наименование лекарственного средства для розничной и оптовой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Предельные цены на торговое наименование лекарственного средства для розничной и оптовой реализации сформированы на основании данных, определенных и рассчитанных государственной экспертной организации в сфере обращения лекарственных средств и медицинских изделий в соответствии с Правилами регулирования цен на лекарственные средства, утвержденные приказом Министра здравоохранения Республики Казахстан от 19 апреля 2019 года № ҚР ДСМ-42 (зарегистрирован в Реестре государственной регистрации нормативных правовых актов под № 130940).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ДСМ-104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* Предельные цены на торговое наименование лекарственного средства для оптовой и розничной реализации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239"/>
        <w:gridCol w:w="643"/>
        <w:gridCol w:w="1600"/>
        <w:gridCol w:w="2754"/>
        <w:gridCol w:w="2406"/>
        <w:gridCol w:w="975"/>
        <w:gridCol w:w="975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оптовой реализации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розничной реализации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"Золотая звезда"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облепиховое "КМ-Хипоил"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1%,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1 % 60мл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2 %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2 %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5-НОК®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сальмонеллезный групп АВСDЕ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Medlac Pharma Italy Co.,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 мг/5 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АБС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Pharm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Вакцин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(вакцина для профилактики гепатита А инактивированная, адсорбированная)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(0.5 мл)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27.5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455 430,71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455 430,71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455 430,71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 1 % 20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 мг/28,5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 мг/ 57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5/160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10/160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Аглинокс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2.0мг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SPECIFAR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0.01 %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крови" МЗСР РК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 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 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0.1 %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 0,1%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0.5 мг 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1.5 мг 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539 230,73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Аджизим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ментолом и эвкалиптом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малины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ананаса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апельсина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меда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медом и лимоном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банана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классический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клубники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лимона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вишни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 POWER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 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BSP Pharmaceuticals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1 606 362,55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Бирзейт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внутрь200мг/5мл 24.8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 16.5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1 671 841,32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1 839 025,45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2.0 мг + 0.03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15000 МЕ/мл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500мг/500мг, 500 мг/500 мг, 1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 200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хинаприл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20мг/12.5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8мг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Химико-фармацевтический комбинат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0,05%+0,1%, 15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0,05%+0,1%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15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750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162 мг/0.9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352 421,03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387 663,13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200мг/10мл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80 мг/4мл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мг/мл 10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мг/мл 2 мл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МЕ/мл3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0.03 %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0.06 %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0.03%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0.06%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1 422 438,64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1 564 682,51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Reddy's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Reddy's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18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0,05%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Дифенгидрамина гидрохлогид, нафазолина гидрохлорид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1мл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4%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4%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мг/3мл 3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25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0.2 %, 3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5 %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5мг/5мг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Farmaceutisch Analytisch Laboratorium Duiven B.V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Biotehnos S.A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РК-ЛС-5№004192/РК-ЛС-5№024143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глазные30 %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растворителем45 мг/мл. 54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Альдивия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7,5 мг № 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GUJU Pharm Co.​Ltd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0.25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Д3®-тева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 L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 20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Гилеад Сайенсиз,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620 616,90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15мг/2мл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ингаляций7.5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7.5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мг/2 мл, 2 Миллилитр,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 1.5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0.25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0.125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0.25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Гамма-аминомасляная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100, 100, 5%, 100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500мл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 400мл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мг/5 мг 4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Раствор10 %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внутрь312.5 мг/5 мл25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внутрь156.25 мг/5 мл25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 8.75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500мг/125мг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875мг/125мг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875 мг/125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мг/125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введения, 50 мг/10 мл, 10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мг/мл 2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 2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- 25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Андипал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метамизол, папаверин, фенобарбитал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 300 мг/3 мл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умеклидиния броомид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2мг/500мг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применения25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Херкель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лечебный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Миллилитр,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Сироп7.5 мг/5 мл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жевательные42.0мг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 малиновым вкусом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0.2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ректальный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Апилак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применения10 мг/г 50г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мг/5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15г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 0.3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452 738,72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498 012,59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суспензии200мг/5мл15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Arafarma Group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мг/68 мг,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(0,9 % раствор натрия хлорида)4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высвобождением1.5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Les Laboratoires Servier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1.5 мг/10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оболочкой90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 4 % 1:100 000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Артифрин-Здоровье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1:100000 1.7 мл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20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5 % 30г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2.5 %30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0.25% 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1000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551 739,13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606 913,05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1000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500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436 018,82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мкг/100 мкг 60 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Витале-ХД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0.025г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 в банке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Укропа плоды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Укроп-Зерде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10000 ЕД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введения10000 ЕД№1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ЕД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 -L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Аспаркам-L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 № 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300 мг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15,75 мг/доза, 4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МИКРОХИМ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регистрационное удостоверение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- май®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мг/100 мг,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 500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6.75 мг/0,9 мл, 6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37.5 мг/5 мл, 2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мг|мл,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Атрикан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Тенонитрозол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250 мг 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3.5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Атровент®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дозированный20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мг/28.5 мг/5 мл70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внутрь400 мг/57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оболочкой875 мг/125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мг/31.25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мг/125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1 233 063,81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1 356 370,19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0,05 % 40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50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 - Назе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5 %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2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5 % 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5%,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5%, 2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 №35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приема внутрь 600 мг 1.6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 3 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Трава50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1,5% 60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 2 мг/0.65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 120мг/5мл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 детская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40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100 мг/5 мл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100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100 мг/5 мл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250МЕ+5000МЕ/1г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250МЕ+5000МЕ/1г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250 МЕ 5000 МЕ/1 г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мг/мл5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Миллилитр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Бар-ВИПС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бария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ВИПС-МЕД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Инвеншиа Хелзкаре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100 МЕ/мл, 3 Миллилитр,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100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вдохом250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0.1 % 30г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мг/0.03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25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растительный сироп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0.05 %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применения0.05 %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0.05 %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0.05 %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ПИПВЭ им. М.П.Чумакова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гонококковая инактивированная жидкая (гоновакцина)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РК-БП-5№016298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растворителем500 МЕ№1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применения200 мг/г30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1000000ЕД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120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инфузий600 мг/24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 3 г № 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 Продактс Лайн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доз.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введения1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АЌ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0.3 мг(9.6 млн.МЕ)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339 530,19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80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 мг/мл 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инъекций40000 МЕ/1.0 мл1 мл№6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305 425,75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335 968,33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2 мл № 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фортиссимум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8.4 % 50мл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0.01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480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960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240 мг/5 мл 80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(80мг+16мг)/мл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внутрь120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600000 ЕД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1200000 ЕД + 300000 ЕД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0.5 мг/мл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внутрь66.66 мг/мл30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 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инъекций3мг/3мл№1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3 %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3 %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100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384 111,42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10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оболочкой90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 + 5 мг/мл,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0.008 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 мг/5 мл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8-капли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8мг/мл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4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7 мг/мл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 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Пастилки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Болдер Арзнеимиттел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Сироп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Квизда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 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Брюзепам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Брюфармэкспорт с.п.р.л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4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мкг/доза №300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0.5 мл/доза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 160/4,5 мкг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120 доз 160/4,5 мкг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80/12.5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25гр№1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Фармеал Лабораториз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5мл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Вазосерк®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 (инактивированная Сплит-вакцина Для Профилактики Гриппа)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введения0.5 мл/1 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311 909,99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0.06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мг/ 12.5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 25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25 мг,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25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оболочкой5мг/80мг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оболочкой5мг/160мг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оболочкой10мг/160мг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 Н® 160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 80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мг/12.5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477 959,68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531 281,52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957 121,00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1 052 833,10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мг/г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Таблетки6.25мг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6 мг/0.4мг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инфузий20 мг/мл (100 мг/5 мл)5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введения1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571 981,45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629 179,60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10 мкг/мл 2 мл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227 678,54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250 446,39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 мг/мл №20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действия180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5 %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5 %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мг/0.03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мг/0.02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Биосиенсиас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Вигантол®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масляный0.5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50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20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20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подъязычные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Бизнес-группа биофармацевтических и химических продуктов. LABIOFAM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2800 МЕ/мл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15 081,18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0.05 % 15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200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50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инъекций320 мг йода/мл200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Ирландия, Корк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253 087,57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278 396,33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глазные0.05 %15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Визтопоз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 Ремедиз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Ireland NL B.V, Fournier Laboratories Ireland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1 370 070,90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3мг/0.02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введения450 МЕ№1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500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Верке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ородиспергируемые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Си.Л. Фарм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 10 мг/мл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2мл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СВС-Фармация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0.06мг/0.015мг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мг/1000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мг/500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йода/50мл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йода/20мл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йода/50мл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4.5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 № 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мг/15 мг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500 мг № 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Девясила сироп витаминизированный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20мг/400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 Элит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Вижн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КИДС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Суперстресс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Тинейджер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МЕМОРИ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Центури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Юниор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4.5 г № 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применения, 36000 МЕ/г, 12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ректальные150000 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500000МЕ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1000000МЕ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3000000 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 Эмульгель®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50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 Эмульгель®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 Эмульгель®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 7.5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 15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204 959,69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1000 мг/40 мл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1 554 670,94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1 710 138,04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100 мг 10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 мг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 0.05 %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 0.1 %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 0,1%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 0,05%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80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165 мг/мл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165 мг/мл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Джепен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Гевискон®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 №32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60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Гексавит-МБФ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мл/1доза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2,5 %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0.2% 40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черносмородиновые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27,78 мг/5 мл 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4 % 500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125 мг/2,5 мл 15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5мл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Гембаг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5 %, 60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2 %, 60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500000МЕ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1000000МЕ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125000 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250000 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МЕ, 10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Целтрион Фарм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Гранулят для приготовления раствора для приема внутрь5 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инъекций5000 МЕ/мл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инъекций2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 500мг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первоцвета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плюща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1,5мг/г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 3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0,15%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2,5 %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483 388,54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раствора440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494 869,67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494 869,67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120 мг/мл5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482 799,67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531 079,64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оболочкой0.075 мг/ 0.030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285 363,24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313 899,56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внутрисуставного введения 20мг/2мл 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0.5 %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5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3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2,5 %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приготовления раствора для местного и наружного применения1.5 г№8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Декспантенол/хлоргексидин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500мг/100мг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750мг/ 200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 0.1% 100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Mitim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мкг/2 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Вагинальная система доставки 0.120 мг/0.015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 2%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552 435,90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607 679,49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720 494,50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 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0.01%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глаз и носа 0.025%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3 мг,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2.0 мг/3 г, 3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20мг/мл+5мг/мл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0.04 мг/мл 2.5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Глево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мл4 мл№3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высвобождением30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 № 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 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инъекций, 400 мг по 3,2 мл растворителя в ампуле, по 1 флакону с препаратом, 1 ампула с растворителем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ректальные1405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1405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ректальные2100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1.24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2.11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Глицериновые суппозитории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Глицериновые суппозитории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0.75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научно-производственный комплекс Биотики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Озон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мг/мл 4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4 %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0,75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40 %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мл.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мл.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400мл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Миллилитр,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 мг/мл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40 %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500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полимерной банке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 контурной безъячейковой упаковке из упаковочной бумаги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750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R. Pfleger Chemische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 гомеопатический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5.5 мкг (75 МЕ) 3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МЕ (22мкг)/0,5 мл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900 МЕ (66 мкг)/1,5 мл 1.5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КИЕ10 мл№25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детский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1,5 мг+1 мг 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с анестетиком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(лимон) 10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(апельсин) 10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 10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с фруктозой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 10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Горячий напиток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Фарбиль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Д3-Капелька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4000 МЕ/мл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Sp.z.o.o.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Дазел Кит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Фармакемие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481 812,50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529 993,75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вагинальный2 %20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400мг/20мл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100мг/5мл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 МЕ 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Farmaceutici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высвобождением450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Farmaceutici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 1 мл № 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 3.75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Acino Pharma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мг/мл1 мл№100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мг/мл1 мл№25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8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0,1 %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(1,38 мг + 0,28 мг)/ г, 16.25 Грамм,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 мг/мл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неомицин, полимексин 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мл № 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высвобождением60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30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30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 мл 2 мл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Demo S.A. Pharmaceutical Industry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Сироп5 г/100 мл150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действия, делимые500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 водный 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Дерива-С MS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Крем1%50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400 мг,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2 % 8 мл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Капсулы1000 МЕ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954 482,73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1 689 754,11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1 858 729,52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Джевтана®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растворителем60 мг/1.5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1 876 785,82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2 064 464,40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мг/850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инъекций)10 МЕ№5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МR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0.1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0.05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0.1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0.05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3 % 10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3 % 20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1,2 % 50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5000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5000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2000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5000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2000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2000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0.1 % 0.5 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0.1 % 1 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Таблетки0.25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 мл 3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75мг/3мл 3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75 мг/3 мл 3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3 Миллилитр,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5 %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5 %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25мг/мл 3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5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10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75 мг/2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1% 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100 суппозитории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суппозитории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Диклофен-гель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наружного применения - 100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мг/0.02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4 %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мг/0.03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 10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 10 мг/мл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Диосперидин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450/50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67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Лосьон30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Дисменорм, Таблетки, Флакон №80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Нет данных, Нет данных,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"REKA-MED FARM"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"Биомед-Люблин" Вытвурня Суровиц и ЩепҰнэк Спулка Акцыйна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хлорида)0.1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растворителем11.25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22,5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пролонгированного действия для внутримышечного введения в комплекте с растворителем22.5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380 100,88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Миллилитр,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инъекций250 мг/2 мл2 мл№50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25 мг/мл 20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Капсулы0.1 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инфузий2 мг/ мл10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 (П),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66 218,58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апельсиновые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фруктовые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ягодные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клубничные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ананасовые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лимонные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малиновые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Unique Pharmaceutical Laboratories (a Division of J.B. Chemicals &amp; Pharmaceuticals Ltd)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Геровитал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Мультивитамол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сироп с подорожником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сироп с подорожником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и ингаляций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1 мг/мл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введения400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Biologici Italia Laboratories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внутрь1500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15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оболочкой3000000 МЕ№10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20мг/мл+5мг/мл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Таблетки0.5 мг 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инфузий80 мг/4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139 193,77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Капсулы180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Recipharm Fontaine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3мг+0.02мг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мг,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 № 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сахарной/кишечнорастворимой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 № 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7.5 мг/мл 30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7.5 мг/мл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 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мг/150 мг № 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+ 0.03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(ТТС)25 мкг/ч№5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(ТТС)50 мкг/ч№5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(ТТС)75 мкг/ч№5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200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1000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15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Фрут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Фрут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Норэлгестромин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Терапевтические системы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Group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 г№3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33%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Алтейный Сироп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135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Женьшеня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Подорожника сок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оральная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 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300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и Ко по лицензии фирмы Феррер Интернасионал А.О.,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инфузий30 млн. ЕД/0.5 мл0.5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1 748 260,80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1 923 086,88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1 944 914,40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2 139 405,84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240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640 517,30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704 569,02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мкг/мл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150 мг/г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Ю.А. (Пту)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4 %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 мг/мл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мг/5 мл 200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мг/5 мл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240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инфузий2.0г№1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150 мг/300 мг № 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Зидо-Н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 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 для НВ Холдинг, Гонконг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Зиларги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Сироп0.5 мг/мл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Фармавизион Сан. ве Тик.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"Лаборатория Бэйли-Креат", по лицензии "Медрайк", Великобритания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121 854,53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 Дуо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2г №2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Jubilant HollisterStier General Partnership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жидкий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для ингаляций 1.3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0,15 %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0,3 % 15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растворителем10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Зоперцин®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 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200 мг № 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400 мг № 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400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ректальные125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60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100мг/5мл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мг/г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40 м 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7.5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 100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1.25мг/доза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60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 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10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№0.3 мл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мг/500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АД Врсак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400мг/7мл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Имупрет®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Имупрет®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90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с ромашкой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ингаляций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(лимонный)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(апельсиновый) 5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оболочкой1.5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 1.5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45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мг/г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10% 40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PRECISE BIOPHARMA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1 780 967,12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мг/0.03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4 мг/мл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Линколн Фармацеутикалс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 суспензия 1 мг/мл, 30 мл №1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 мг/мл 30 мл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Интетрикс®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400 мг/4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 млн .МЕ/1.2 мл (6 доз по 3 млн. МЕ)1.2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(Бринни)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0.5 мл/доза 1.25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по 250 мл во флаконе,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по 500 мл во флаконе,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производственное унитарное предприятие "АКАДЕМФАРМ"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40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- 5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"Новосибхимфарм"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мкг№100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Йодовидон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0.5 %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30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мг/мл1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мг/мл1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инфузий40 мг/2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инфузий100 мг/5 мл5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 20 мг/мл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Исла-Минт®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Исла-Моос®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из плодов шиповника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мг/г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Мазь10 %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Санавита Фармасьютикэлс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полиомиелитная оральная двухвалентная 1 и 3 типов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 доз.2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12.0мг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834 724,03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918 196,44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160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1 293 822,24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1 423 204,47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60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Аесика Квинборо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оротат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- 10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"Новосибхимфарм"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40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Калия, магния аспарагинат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фосфорикум D6 соль доктора Шюсслера №5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хлоратум D6 соль доктора Шюсслера №4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600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+ ВИТАМИН D3 ВИТРУМ®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5мл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Кальций-Д3-МИК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сульфурикум D6 соль доктора Шюсслера №12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флуоратум D12 соль доктора Шюсслера №1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фосфорикум D6 соль доктора Шюсслера №2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(стабилизированный)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Флумед-Фарм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 100 мг/мл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 10 %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масляный10 %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10% 30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применения1%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 20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бекламетазон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Arafarma Group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Мерк Шарп и Доум-Чибрет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Intas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Капсамол® Долор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0.05 % 40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С.П.М. КонтрактФарма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мг/25мг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 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Таблетки6.25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5/160/25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5/160/125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Карипазим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наружного применения350 ПЕ№1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Фармакохимии Иовела Кутателадзе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(капли) для приема внутрь30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DEMO S.A. Pharmaceutical Industry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 50 Миллиграмм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глазные0.015 %15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0,015% 15мл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0,015 %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4,0 г /5,6 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анти-Ха МЕ/0,2 мл0.2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Gland Pharma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анти-Ха МЕ/0.4 мл 0.4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Gland Pharma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500 мг 1.5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Гранулы0.04 г/1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40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КЕНФИКС-сановель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30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применения100 мг/мл 300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250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10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Суппозитории100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Илач Санаи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Гель2.5%50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Крем5%30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высвобождением150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Кетоконазол, цинка пиритион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2,5 %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Курганское общество медицинских препаратов и изделий "Синтез"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введения100 мг/2мл№10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введения100 мг/2мл№5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 №140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Pacificpharma Corporation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Pacificpharma Corporation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 -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инъекций в комплекте с растворителем "Бактериостатическая вода для инъекций с бензиловым спиртом 9мг/ мл"2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инфузий25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1 503 810,22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1 654 191,24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кишечнорастворимые для приготовления суспензии250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инъекций1200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инъекций600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оболочкой375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внутрь156.25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внутрь228.5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875мг/125мг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500мг/125мг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оболочкой625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 125мг/5мл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суспензии125 мг/5 мл100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суспензии250 мг/5 мл100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инъекций4000 анти-Ха МЕ/0.4 мл0.4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инъекций6000 анти-Ха МЕ/0.6 мл0.6 мл№2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инъекций8000 анти-Ха МЕ/0.8 мл0.8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 10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 135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Клион®-Д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применения0.5 мг/г25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применения0.5 мг/г25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 вагинальные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BLISS GVS PHARMA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45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оболочкой2.0мг№100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(масляный)200 мг/мл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 50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Клопилет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20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Мазь1 %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10 % 7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КМ-Антиаллергенный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КМ-Бальзамические®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КМ-Печеночно-желчегонный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КМ-Почечный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КМ-Гинекологический®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КМ-Гипотензивный®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Боярышник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2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КМ-Сердечно-сосудистый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КМ-Шиповник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КМ-Слабительный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Фито-чай1.5 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КМ-Зубной®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120мл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КМ-Зверобой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на сорбите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инъекций)1.2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инъекций)2.4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Тианептин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мг/125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Aurobindo Pharma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875 мг/125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мг/5 мг/1.25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мг/10 мг/2.5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мг/5 мг/2.5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244 970,26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446 513,68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491 165,05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(0,5 % раствор лидокаина гидрохлорида)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№9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40 мг/мл 30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1e+006 ЕД 10 Миллилитр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"Фармстандарт-УфаВИТА"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мг/мл5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высвобождением300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высвобождением150 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высвобождением300 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высвобождением500 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РК-ЛС-5№121941/РК-ЛС-5№017374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мг/0.625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мг/100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мг/2,5 мг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мг/0.625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мг/1.25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7.5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сублингвальные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 Экстра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-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0,5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0.6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Опытный завод ГНЦЛС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инъекций150 мг/3 мл№6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делимые200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2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высвобождением20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Корилокс сироп 100 мл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Левоментол 1 мг, Гвайфенезин 100 мг, Бромгексина гидрохлорид 4 мг, Сальбутамола сульфат 2 мг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высвобождением10 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высвобождением20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глазной5%5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введения10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9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мг№63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1 987 542,06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2 186 296,26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200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8 % 1.12 Грамм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150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Креброс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5 мг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20 мг/мл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0,005 % 2.5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глазные0.005%2.5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МФГ,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кальципотриол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Гель15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14 775,95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Продуктос Рош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Ксеникал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8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 мг/ 1000 мг 10 мг/ 1000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 мг / 1000 мг 5 мг/1000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мг/мл 10мл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Экстра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Ксилометазолин,ипратропия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назальный0.6 мг/мл + 0.5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с ментолом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171 838,93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 6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энергетических технологий, Кьеллер, Норвегия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3 194 544,40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3 513 998,84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растворимые100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100 Миллилитр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 4 мг 0.5 Грамм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манго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клубники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введения80 мг/мл1.5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33,3%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осажденная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33.3% 25г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5.00 мл,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Грудной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 сухой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Лактобактерин сухой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Эхинацеи пурпурной корневищ с корнями свежих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доз.,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доз., 1 Доза,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Serum Institute of India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80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15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15 мг/2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дозированный1.18 мг/мл10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Латанапрост, 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глазные0.005 %№1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Латанапрост, 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мкг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67г/100мл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Сироп66.7 г/ 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1000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15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Huningue SAS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1%,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жевательные2.0мг№30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Ламифид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По 30 или 10 мл препарата во флаконе. По 1 флакону в пачке из картона.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Ламифид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1%, По 30 мл препарата во флаконе,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0.05 мг/мл 2.5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18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500 мг/мл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 3г/5г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Латанаком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глазные2.5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Со.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0,005% 2.5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Lallemand Health Solutions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 5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в полости рта 10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мг/25 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мг/25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инфузий500мг/100мл№1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 500 мг/100 мл 100 мл №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- Антисептик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0.25%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0.25%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№500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0.25% 8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глазныем 0.5 % 10мл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глазные0.25%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 г№5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Миллилитр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 мл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человеческий лейкоцитарный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введения1000 МЕ№10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мг/мл10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инъекций2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DEMO S.A. Pharmaceutical Industry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 1.53 мг/доза 8.1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Лефлокс-500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64 ЕД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3.5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3.5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3.5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3.5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3.5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Миллилитр,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Миллилитр,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 10 % 38г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аниса и мяты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шоколада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120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инъекций300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инъекций30% 1мл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оболочкой10/5/5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оболочкой20/10/5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оболочкой40/10/10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20/10/10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20/5/5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высвобождением250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высвобождением250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28мг/2мл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инфузий10 %№10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Braun Melsungen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500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250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4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"Фармак"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100 мг/мл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4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высвобождением47.5 мг/5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 мг№6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мг/1.5 мл№3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600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78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инъекций3000 МЕ№5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Лонквекс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 мг/0.6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0,002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глазные0.5 %5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оболочкой50мг/12.5мг№28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мг/12.5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оболочкой100мг/25мг№28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Лофлатил®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0.23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367 294,33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 г/15 мл№20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1%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мг1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15 мл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инфузий100 мг/10 мл10 мл№2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инфузий500 мг/50 мл50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1400 мг /11,7мл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565 441,06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621 985,17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 84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1 712 436,01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1 883 679,61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470 мг/5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Магневист®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введения0.5 ммоль/мл№10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70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 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 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введения250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мг/мл 5 Миллилитр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инъекций0,25№5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кишечнорастворимой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Нифурантел, нистатин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высвобождением600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внутрь175 мг/5 мл20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75мг/3мл 3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Alcon-Couvreur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№5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3.5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инфузий15 %№1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 200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750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Мифепристон, мизопростол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0,1 %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308 442,16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Биохимическая 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Биохимическая 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625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312,5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с пролонгированным высвобождением 1.2 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метилурация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15 мг/1,5 мл 1.5 мл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ректальные7.5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Таблетки7.5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мг/1.5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 мл1.5 мл№3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 мл1.5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лифилизированный для инъекций в комплекте с растворителем 0.5 мл/доза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Biologicals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40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ФСГ и 75 МЕ ЛГ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600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стоматологии3%1.7 мл№50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оболочкой500 мг№7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оболочкой500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очищенная)250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очищенная)125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мг/2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инъекций0.5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применения5 мг/мл1000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Molteni &amp; C. dei F.​lli Alitti Societa di Esercizio S.p.A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 г/10 мл 10 Миллилитр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25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40г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применения 10 % 25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и наружного применения 10% 25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Фармасеутика (Португалия)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0,75 мл в шприце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№1в шприце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1,5 мл №1 в шприце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 2 мл №1 в шприце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0,15 мл в шприце №1 в шприце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мг/мл0.2 мл №1 в шприце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0.25 мл №1 в шприце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0,3 мл в шприце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мг/мл0.35 мл№1 в шприце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0,4 мл в шприце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0,45 мл в шприце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мг/мл0.5 мл№1 в шприце.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0,55 мл в шприце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0,6мл в шприце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мг/мл0.6 мл№1 в шприц-ручке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мг/мл0.55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0.5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0.45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мг/мл0.15 мл шприц-ручка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0.75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1.5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 мг/0.75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ЭБЕВЕ Фарма Гес.м.б.Х. Нфг.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 мг/ 1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ЭБЕВЕ Фарма Гес.м.б.Х. Нфг.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0.5%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 Дента®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№30 в банке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 в контурной безъячейковой упаковке из бумаги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 №100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1.0 %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мг/0,03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5мл 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Шампунь20 мг/г60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 2 %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20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400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20 мг/г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применения1 %30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ногтей8 %3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10000 ЕД№20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10000 ЕД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 5 мл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 5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МЕ/мл3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Милурит®/Аллопуринол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Милурит®/Аллопуринол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2 мл №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пероральный60 мкг№30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пероральный120 мкг№30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пероральный240 мкг№30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5 %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применения0.05 %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для женщин 0.05%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0.05 %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применения0.05 %100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0.375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Внутриматочная система 20 мкг/24 ч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инъекций50 мкг/0.3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инъекций75 мкг/0.3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50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001% 50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001%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001%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 001%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0.01 % 10 Миллилитр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0.01 % 5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Сироп125 г100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 1.5 мл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Модитен® депо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 мг/мл1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 5 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 5 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назальный50 мкг + 140мкг/доза№1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 60 доз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дозированный60 доз.10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доз. 18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применения0.1 %№1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001% 25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педиатрические4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 8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 мл № 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мл 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капсулы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154 мг/100 мл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154 мг/100 мл100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 125 мг/5 мл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375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 ДОЛГОЛЕТИЕ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Ферросан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применения2 %15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2 %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0.25%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2 мл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мг/г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в комплекте с растворителем 208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назальные0.025%№1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назальные0.05 %№1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дозированный22.5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11,25 мкг/доза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дозированный11.25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дозированный22.5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дозированный50мкг/доза18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0.05 %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100000 МЕ/мл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100000 МЕ/мл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суспензия 50 мкг/доза 140 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20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Найзилат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амтолметин гуацил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инъекций75 мг/3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11.6 мг/г №60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мг/25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Наксоджин®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оболочкой275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Дросперинон, этинилэстрадиол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 50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МЕ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Натальсид®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 мг/г 30г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30 %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300 мг/мл 10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0.9%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500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 9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09 % 1000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500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09 % 250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400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0.9%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0.9% 1000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B.​Braun Medical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0.9%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сульфурикум D6 соль доктора Шюсслера №10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фосфорикум D6 соль д-ра Шюсслера №9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- ШФ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 0.05 %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0,05 %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 0.05 %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 0.1 %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 0.1%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Наятокс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Мекофар Кемикал Фармасьютикал Джойнт Сток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250мг/мл 4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г 50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Mylan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введения250 мг/мл№5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Миллилитр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Тиамин, пиридоксин, 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мг/4мл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100 мг/мл 45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мг/4мл 4 мл №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5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15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Нейрорубин™-Форте Лактаб™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Acino Pharma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1 138 971,25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1 252 868,38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По 5 мл во флаконе с пробкой - капельницей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Дексаметазон, полимиксин B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Дексаметазон, полимиксин B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 мг 2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капли, 5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0.05% 8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глазные,0.05%, 15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16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32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Неомицин-Опти®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0.5 %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ректальные60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50 мг/г№1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Неофлю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мл/1000 Е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Индонезия ПТ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инъекций,2,5 мг/мл, 1 мл,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Нигепан®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2 % 25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 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1 мг/доза 13.2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 мг/2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мг/50 мл 50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Фармацойтише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535 594,85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589 154,33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 1 %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250000 ЕД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500000 ЕД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500000 ЕД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500000ЕД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0.05 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0.4 мг/доза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дозированный0.4 мг/доза№1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0,1 %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вагинальные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 №63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0.5 %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ЕД/мл№5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 105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гидрохлортиазид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фенилэфрин, хлорфенирамин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мг/1.25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 мг№5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1г/5 мл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 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2,5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0.3%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170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назальный0.1 %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476 229,87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 2 мл № 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 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300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75 903,49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625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1250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введения10мг/2мл (30 МЕ)№1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научный центр карантинных и зоонозных инфекций им. М.Айкимбаева РГКП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250МЕ/0,5мл 0.5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мкг/0.5 мл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Edge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мг/10 мл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1 521 528,27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1 673 681,10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инфузий50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Оксамп®-натрий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0.025%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0.025 %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0.025%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55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0.025%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младенцев, 0,01%, 10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15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Оксипрогестерона капронат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 12,5 %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0.25%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274 319,36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301 751,30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500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141 886,14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250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54 593,65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1000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515 409,84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 20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Деко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Олазоль®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№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Co.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 Фармакапс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5,9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 0,4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50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100мл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200мл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199 647,73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219 612,50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ммоль/мл 15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150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300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 325мг/20 мг/10 мг 10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 325мг/20 мг/10 мг 10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 325мг/20 мг/10 мг 10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инъекций0.25 мг/0.5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Орницип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(III) гидроксид полимальтозный комплекс, кислота фолиевая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120 мг№21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120 мг 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20мг/г30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мг/5 мл 5.1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внутрь250 мг/5 мл 6.6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Таблетки70 мг№4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830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16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 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45.52 мг/11.38 мг/мл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 0,05%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ГСК Консьюмер Хелскеэ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дозированный с ментолом и эвкалиптом 0,1%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с ментолом и эвкалиптом 0,1%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2мг/мл (в растворе натрия хлорида 0.9%)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0.25 % 0.5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 10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0.5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АО, по лицензии Дайчи Санкио Ко. Лтд,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Повидон, поливиниловый спирт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1 г Тюбик из полипропилена. По 3 тюбика в контурной ячейковой упаковке. По 2 контурных ячейковых упаковок в пачке из картона.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из растительной пыльцы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10000 PNU/мл№1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бактерийных и вирусных препаратов Института полиомиелита и вирусных энцефалитов им.М.П.Чумакова РАМН Федеральное государственное унитарное предприятие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 6 мг/мл 16.7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100мг/16.7 мл16.7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инфузий30мг/10мл№1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90мг/30мл30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введения40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 0.002 % 3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 0.002 %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200 мкг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мкг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0.04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20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316 мг/280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025 %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10000 ЕД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25000 ЕД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200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856 165,76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941 782,34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404 570,20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445 027,22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218 605,43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10000 ЕД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 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ЕД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25 ЕД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0.24 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Панкреатин-ЛекТ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58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спрей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 Гель 15 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СП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0.02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кислота аскорбиновая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125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80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завод Мисато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Слоевища100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2.5 мг 0.5 мл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 мг/г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 Инкомед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180мкг/0,5мл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плющ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1 099 409,67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1 209 350,64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 0.5мл/1 доза 0.5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 2 г № 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 1 г 1г/100мл 100 мл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мкмоль/15мл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Пепсан-Р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 10 г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Роза-Фитофарма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Пептипак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кларитромицин, 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и таблетки, покрытые пленочной оболочкой№42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Фармакар ПЛС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150/75 ХБ/МЕ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мг/0.625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 мг/1.25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160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420 мг/14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1 075 273,23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1 182 800,56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Медрейч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 г№1000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0,75 %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0,75 %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16.1 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набор для перорального применения №42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100 мг №20 таблеток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 Италия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фармацевтический завод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250мг/5мл 15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200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20%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1мл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введения25 мкг/мл№10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мкг/мл№10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мкг/мл№10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введения50 мкг/мл№10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№252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№126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нет данных 2 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1№1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применения1 %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дизентерийный поливалентный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12мг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6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3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6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12.0мг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(23.12 мг +0.58 мг)/г 17.3 г 17.3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2% 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применения25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0.75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110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инъекций)1500 МЕ№3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инъекций)5000 МЕ№1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0,5 %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 мг/г№1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 мг/мл 1 мл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c модифицированным высвобождением 35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169 214,66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Препенем®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Циластатин, имипенем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мг/10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мг/10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708 мг/100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Mitim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0.25 ммоль/мл№1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Проанес 1%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Санбе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1% 1мл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2.5%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2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мг/мл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0,05%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СП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50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20 мл №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Проскар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AIAC Интернешнл Фарма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раствор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Миллилитр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320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Простаты экстракт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ректальные0.03 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Испанья С.Л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Псориатен, 50 г препарата в тубе алюминиевой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оболочкой62.5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дозированная0.25 мг/мл2 мл№20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дозированная0.5 мг/мл№20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 2.5 МЕ 5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МE/2.5 мл 2.5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высвобождением1.5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высвобождением1.5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Таблетки0.075 мг/0.02 мг№21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 мг/5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875 мг/125мг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61 614,22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159 406,32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с пролонгированным высвобождением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1 853 803,68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2 039 184,04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2 109 237,05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2 320 160,76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1 733 840,19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1 907 224,20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1 917 478,18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2 109 226,00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1.5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659 849,32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725 834,25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 18.9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 18.9 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18.9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внутрь20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 №63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кобицистат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 мл 1.5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мкг/0.36 мл 3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72 мкг/2.16 мл 3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36 мкг/1.08 мл 3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МЕ/0.3 мл №6 (шприц)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мг/г 50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мг/г 50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184 мкг/22 мкг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инъекций2000МЕ/0.5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Релаинс Лайф Сайенсыз,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 28.4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 28.4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Меглюмин, Метионин, Никотинамид, Янтарная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Ремантадин®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по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 №36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0.1 мг/мл 2мл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4 % 50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800мг № 180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с апельсиновым вкусом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без сахара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заполненной шприц-ручке 140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парабульбарного введения 5 мг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мл 200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10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0.2 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 мкг/доза 9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 мкг/доза 18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№10 в контурной безъячейковой упаковке из бумаги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 в банке из полиэтилена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Римантадин-СТИ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35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для детей10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 Галенски Лабораторий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005%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01%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06 мг/мл + 05 мг/мл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с ментолом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0.5 мг/г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увлажняющий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0.5 мг/г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100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397 697,14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фармацевтический завод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1.5 млн.МЕ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1 %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Бафна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1000мг/4мл 4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500мг/4мл 4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 мг/мл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моновалентная человеческая живая аттенуированная вакцина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приема внутрь 2.5 мл/флакон 2.5 мл/флакон 5 мл/флакон 1 Доза 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419 125,80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461 038,38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150мг/12,5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 1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30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Капсулар 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витамином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 2.5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мг 1.5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25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0.65%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29 419,73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500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"Биннофарм"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 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0.1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20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0.1%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0.05%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0.05%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(эмульсия) 0.1%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трава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№180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Фармасьютикал Воркс ПОЛФАРМА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 250 Миллилитр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Цинкокаин, гидрокортизон, фрамицетин, эскулозид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Medical Union Pharmaceuticals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1.2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2.4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13,5 мг № 500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 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0.5 мг/50мг 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 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 мг/50 мг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 1.7 мл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черешни 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яблока№18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ментол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мкг/100 мкг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120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25/250мкг 120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25/50 мкг 120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4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 10 мг №150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1000мг/4мл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Юрюнлери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 50 мг/2 м 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0.5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 г№4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50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 0.03 мг №63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мг/0,03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0.8 мг/доза 0.8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гидроксид, магния гидроксид, 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300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120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120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160/4,5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80/45 мкг/доза 80/45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2.5 мг/мл 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6.5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мг/0.5 м л0.5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Фармасьютикал Солюшнз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комплекте с растворителем (диэтаноламин) 200 мг/мл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1.5 г/3.95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1.5 г/3.95 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025 мг/г 15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20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1,5 мг/мл 200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мг/850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5мг/850мг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 30 мкг (6 млн МЕ) 30 мкг (6 млн МЕ)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265 886,20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синтомицина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0,1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0.15 % 200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во флаконе из стекла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1.8 мл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20%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15 % 15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15 %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 экспресс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3 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внутреннего применения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0.05 %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Famar Health Care Services Madrid,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0.1 %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дентальная адгезивная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 депротеинизированный диализат из крови здоровых молочных телят, стандартизированный химически и биологически й химически и биологически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42.5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42.5 мг/мл 2 мл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1000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60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7.5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 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Сорбифер® Дурулес®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по лицензии фирмы Астра Зенека, Швеция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 С, Дексаметазон, Фрамицетин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Миллилитр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 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 2.5 МЕ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 2,5 мкг+2,5 мкг/1 ингаляций 4 мл № 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млн.МЕ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 2,5 мкг/ингаляция 4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Споридекс®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125 мг/5 мл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МЕ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 26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 мг 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№84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1 624 156,54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Жеджианг Хуахай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200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220 мг/5 мл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мг/65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мг/65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клубничные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медом и лимоном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меда и лимона 8,75 мг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10%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3мг/0.03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мг/0.02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 серебра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 мг/г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37,5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 13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 мг/5мл 8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40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100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90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50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40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3 %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 медицинская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30 %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913 380,59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1 004 718,65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Суыктимицин®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кислота аскорбиновая, хлорфенаминмалеат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 бактериофаг жидкий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 20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жидкость для приема внутрь, местного и наружного применения 20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1.5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 мг/1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Сорбент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 мг 40мг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Глутатион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 600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0.50 мг/мл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1 096 056,72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1 205 662,39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пакетике 20 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внутрь100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Тамипул®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0.15 %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 0.255 мг/доза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0.15 % 30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РК-ЛС-0№009592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горячий напиток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5г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 мл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мг/мл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уклоняющегося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(UK) Ltd. (trading as Glaxo Wellcome Operations)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2 374 789,56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2 612 268,52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0.3 мл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2.5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млн.МЕ/0.5мл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 мкг/доза 18г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 20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40/12.5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80/12.5мг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/5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Хиспания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Ipca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350 мг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 - Д™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Терасил-С™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от гриппа и простуды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дозированный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ТераФлю® ЛАР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 (натрия хлорида раствор изотонический для БЦЖ) 20 детских доз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 BCG Laboratory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1%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1 % 10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1 % 3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4.2 %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0.05 %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0.1 %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Биматопрост, 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25 мкг/доза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12 мг/мл 50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12 мг/мл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Тиоколхикозид/декскетопрофен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4 мг/2 мл 2 мл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гамельн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600 мг/24 мл 24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Тиолипон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30 мг/мл 10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 г 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 25 мг/мл 4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 25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0.25%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мг/ 100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 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3.5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мг/г №5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0,3% 3.5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0,3 %5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0,3%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мг/3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мг/1,5 мг 3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мл № 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 2.5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мкг/мл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меда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без сахара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апельсина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лимона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Травопассит,сироп cо вкусом абрикоса 100 мл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544 141,37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7.5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7.5 мг/мл 0.9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 3 Грамм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 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440 Миллиграмм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энд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350 мг 1.75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380 062,63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418 068,90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525 мг 2.62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5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 400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Бетаметазона дипропионат, Гентамицина сульфат, клотримазол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25/12.5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 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ламивудин, абакавир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35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12мг+1мг/2мл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комплекте с раствором 150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мг/20 мг/10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мг/20 мг/2,5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мг/20 мг/5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76 % 20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"Фармак"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мг/1.25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Servier (Ireland)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мг/2.5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10мг/2,5мг/10мг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мг/1,25 мг/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мг/600 мг/300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Вэллком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Шандонг Шинглу Фармасьютикл Ко,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2%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Ветпром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Софарма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2 %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оболочкой75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(500 МЕ +2.5 мг +2.5 мг)№1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применения(300 МЕ + 4 мг +3 мг)№1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натрия, аллантоин, декспантенол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применения(500 МЕ + 4 мг +3 мг)№1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(300 МЕ +2,5 мг +2,5 мг)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10мг/мл 5 мл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Тро-цефтриакс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Реянг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эмтрицитабин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1.5 мг/0.5 мл 0.5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0.75 мг/0.5 мл 0.5 мл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9 %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600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1,5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50г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№112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гликопиррония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110/50мкг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20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50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100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151 074,95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166 182,45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200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349 888,31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500 мл № 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806 999,78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887 699,75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50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100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189 877,13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оральный20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500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витамином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натрия гидроцитрат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Плантэкстракт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 Pharma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180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Капсулы№40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 4 мл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8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Arafarma Group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Уроцит®-К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1080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 Фармакал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Урсором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 ® 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 300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№90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шприце250 мг/5 мл5 мл№2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мг/г 100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мг/г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корицы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ягод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Terapia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2%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2 % 25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0.05 %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 мг/мл 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20 мг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 12% 72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18.9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гранулированный для приготовления раствора для приема внутрь 5 г 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 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180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 1 г/2 мл 2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40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Аминомасляная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 Нью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 мг/мл 20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ГСК Консьюмер Хелскеэ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Консьюмер Хелс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 25 мг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2 мл № 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малиновый с сахаром 13 г № 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с сахаром 13.1 г 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4.95 г № 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введения50мг/мл№1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внутрь800 мг/15 мл15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сукцинилат, кальция фолинат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внутрь15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фумарат, 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Сироп50 мг/5 мл100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Илак Санаи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мг/2 мл2 мл№50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 по лицензии Билим Илач Санайи ве Тиджарет А.Ш., Турция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 сироп педиатрический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 мг/5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1.36% 2000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2000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гидролизный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фармацевтическая производственная и коммерческая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40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100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апельсина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Лайфсайенцес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диспергируемые250мг+62.5мг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мг+31.25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мг+125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875мг+125мг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125 мкг/доза 60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250 мкг/доза 120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50мкг/доза 120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0.3 % 3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0,3% 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 2 мл 2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 100 мг/мл 3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200 мг 1 Грамм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в комплекте с растворителем 500 мг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3.54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Kwality Pharmaceuticals PVT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185 997,50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 мг/5 мл 70мл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 мг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50 мкг/доза 14.5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Сальметерол, флутиказон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Sava Medica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0.025%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0.025 %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5% 125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50мг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мг/12.5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 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МЕ/0.15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инъекций150 МЕ/0.3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225 МЕ/0.45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МЕ/0.6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Грамм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№120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3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мкг/6 мкг/доза 120 Доз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65 мг + 35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2.5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+ 65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"Фармстандарт-Лексредства"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РК-ЛС–5№020423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 3г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3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100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инъекций3800 МЕ анти-Ха/0.4мл0.4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инъекций2850МЕ анти-Ха/0.3 мл0.3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инъекций5700МЕ анти-Ха/0.6мл0.6 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инъекций7600МЕанти-Ха/0.8мл№10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Фталазол-Дарница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Фталазол-КМП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 / 5 мл 5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применения100 000 ЕД/мл 7.5 г/50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РК-ЛС-5№019401/РК-ЛС-5№023683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применения100 мг 1 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 в контурной безъячейковой упаковке из алюминиевой фольги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 в контурной безъячейковой упаковке из бумаги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фурацилиновая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0.2 % 25г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2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0,01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Сигма-Тек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 мг/г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доза/1 мл 1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Хайтек Хелтскер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2,5мг/12,5мг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5мг/25мг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2,2мл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2,2 мл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30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005 % 100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хлорамфеникол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Натрия ацетат, Натрия хлорид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 10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мг/мл 1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применения5 %№1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 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введения500 МЕ№5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введения1000 МЕ№5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№180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Майоли-Спиндлер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г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г/100 мл 30мл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10г/100мл 10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мг/4 мл 4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 мл 4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 мл 4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Нейро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Нейро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Нейро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0.5%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не приемлемо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0.25 мг 1 мл № 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104 657,72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0.25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 0.5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 1г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Cefak KG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Элеас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химико-фармацевтический завод НПЦ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0.05 %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0.02%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 10 мг/мл 5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125 мг/мл 2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5%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Имипенем, Циластатин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0.5г/0.5г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0.2%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Кларис оЦука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03% 5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03% 10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Цистинол акут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Шапер &amp; Брюммер ГмбХ &amp; Ко. КГ.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 (П),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1000мг/4мл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500мг/4мл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 Сироп для детей, По 50 мл во флаконах. По 1 флакону в пачке из картона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Альфа-глутамил-триптофан, кислота аскорбиновая, бендазол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для детей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Цитомед Медико-биологический научно-производственный комплекс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никотинамид, рибофлавин, кислота янтарная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НТФФ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СТ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Ranbaxy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1,0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Травяной ШТАДА®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30г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Стекловидное тело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ректальные500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ШюрКюр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 мг/г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40мг/12,5мг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40мг/25мг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внутрь176 мл№2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мг/мл 0.278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369 571,59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дозированный25мкг+250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 мкг+125 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дозированный25мкг+50мкг/доза№1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20мг/10мг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применения1 %10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1 % 20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 15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1 %30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мг+ 62.5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мг+ 31.25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 16.5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16.5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мг/10мг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мг/1.5мл№3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7.5% 2000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 50 мл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0,01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миконазол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кислота салициловая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мкг/0.5 мл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мкг/0.5 мл 0.5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Миллилитр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50мл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25мл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100мл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кишечнорастворимые20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кишечнорастворимые40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Капсулы80 мг№2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Капсулы125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2 % 50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60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мг/300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Таблетки2.5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мг/25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мг/12.5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инъекций)25 мг1 мл№4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шприц-ручках50 мг1 мл№4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342 839,70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Флорис БенШимон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Эналприл, нитрендипин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введения250 мкг№1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 миллиарда/5 мл 5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№12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4 миллиарда/5мл №5 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Энтерокинд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внутрь20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22.5 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225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200 мг/5 мл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80.5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г/5 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Эпиген Интим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 0,1% 60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Хеминова Интернейшнл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Эплистра-Тева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введения10000 МЕ/1 мл№6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введения20000 МЕ/1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 МЕ/0.6 мл0.6 мл№6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мл, 1 Миллилитр,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 20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1 % 20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мг/мл20 мл№1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 0,125 % 10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10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20 мг №4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Эреспал®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Les Laboratoires Servier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Эреспал®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глазная10000 ЕД№1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ЕД/г №10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Эрсефурил®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Дижон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645 030,43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мкг№60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267 мг № 270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731 635,59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804 799,14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Таблетки1.5 мг№1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25 мг/5мл 60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Хамельн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62.5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Эсмия®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Лда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250мг/5мл 5 мл № 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Эссливер 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 №15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12.5 % 2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0.05 % 18 г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0,9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ФК, ЗМП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применения70 %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"Shingiskhan"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№1 (флакон-капельница)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 мл №1 (стекло)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№1 (стекло)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 мл №1 (флакон-капельница)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70%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70 % 50мл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90%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90 % 50 Миллилитр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70 %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100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90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90 %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90%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70% 30 мл 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 мг/мл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2 Миллилитр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10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80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20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Фабрика Монтавит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 №100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10 мл № 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мг/200 мг/300 мг,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Эфизол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500 мг №16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80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90 мл № 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Юнигамма®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 мг №10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Юниэнзим с МПС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Юникем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сакубитрил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ситаглиптин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мг/500 мг №56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Пуэрто Рико,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