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0d80" w14:textId="7750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37)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16 января 2020 года № 13. Зарегистрирован в Министерстве юстиции Республики Казахстан 17 января 2020 года № 19889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Единый тарифно-квалификационный справочник работ и профессий рабочих (выпуск 37)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14 августа 2012 года № 323-ө-м "Об утверждении Единого тарифно-квалификационного справочника работ и профессий рабочих (выпуск 37)" (зарегистрирован в Реестре государственной регистрации нормативных правовых актов за № 7893, опубликован 29 октября 2012 года в Собрании актов центральных исполнительных и иных центральных государственных органов Республики Казахстан № 22).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Сарбасова А.А.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 № 13</w:t>
            </w:r>
          </w:p>
        </w:tc>
      </w:tr>
    </w:tbl>
    <w:bookmarkStart w:name="z100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37)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37) (далее – ЕТКС (выпуск 37) содержит работы по: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лесосплаву;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лесозаготовке;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лесозаготовительному производству (общие профессии);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подсочке леса;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заготовке и переработке тростника.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(выпуск 37) разработан Министерством труда и социальной защиты населения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 (выпуск 37).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лесосплаву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Лебедчик на лесосплаве, 4 разряд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лебедкой при сплотке древесины на воде, береговой сплотке, сброске на воду, выгрузке из воды и укладке в штабеля, разборе заломов, формировании плотов и погрузочно-разгрузочных работах;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лебедкой, двигателем и канатно-блочной системой и содержание их в рабочем состоянии;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профилактического и текущего ремонтов лебедки и канатно-блочной системы;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монтаже и демонтаже лебедки и канатно-блочной системы, сращивание канатов и стропов.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технической эксплуатации и управления лебедкой при сплотке древесины на воде, береговой сплотке, сброске на воду, выгрузке из воды и укладке в штабеля, разборе заломов, формировании плотов и погрузочно-разгрузочных работах;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перемещения и крепления лебедки на рабочем месте;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направляющих блоков;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грузоподъемность канатов и блоков;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обнаружения неисправностей в работе лебедки и правила их устранения;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сращивания канатов и стропов.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Выгрузчик древесины из воды, 3 разряд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древесины к выгрузке из воды, зацепка пачек, бревен и хлыстов при механизированной выгрузке;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обвязок и борткомплектов;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древесины в штабель или подача на поперечный и продольный лесотранспортеры;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сброска древесины с лесотранспортера в бассейны или укладка в штабель;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коротья, перемещение и укладка его в поленницы;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топляка со дна реки, укладка его на плашкоут или на берег в штабеля вручную и с применением механизмов;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льда от снега, выколка и выгрузка древесины на лед с укладкой в штабеля на прокладки и формирование штабеля;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прирубка прокладок и устройство головки штабеля.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выгрузочных механизмов, приспособлений, применяемого инструмента;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при выгрузке древесины из воды и подъеме топляка;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леса в штабеля;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лесные сортименты и государственные стандарты на них.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Сплавщик, 3 разряд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сброска древесины с откосов берегов и отмелей, обеспечение проплава древесины по реке;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древесины через плотины и препятствия;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мелиорации рек и обслуживание мелиоративных сооружений в период проплава древесины;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бонов в период лесосплава;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плота, охрана древесины и такелажа, ремонт счалов и устранение иных неисправностей и поломок во время движения плота, управление плотом в пути, зачаливание плота к берегу для стоянки;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и перетяжка кошелей;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установка заграждений в проносах;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выводка плотов с мест стоянки на магистраль реки, учалка и закрепление плотов на остановках и установка их в конечных пунктах;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ремонт бонов, запанных и опорных плиток разных конструкций и иных наплавных сооружений до двух рядов;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рей, щитов, подготовка багров;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установка и крепление городков;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распор с укладкой на городки;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застилка (обшивка) мостиков;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трапов;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береговых опор для запаней и иных сооружений;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уборка покатей, разборка штабеля, устройство и ремонт воротов разных конструкций;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лежня, разборка главного коридора;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буксировка наплавных сооружений;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сплоточных машин;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молеуловителей.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сплава плотов, ручной и механизированной сброски древесины на воду, молевого лесосплава;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 перестановки наплавных сооружений;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предупреждения и образования заторов;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отдельных типов сооружений, необходимых для сплава плотов;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работ по укреплению берегов и откосов рек;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запаней и их типы;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бонов, рей и опор, применяемых на лесосплаве;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береговых опор для запаней и иных наплавных сооружений и способы их изготовления;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такелажа, применяемого для крепления наплавных сооружений и методы работы с ним.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Сплавщик, 4 разряд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 на сплаве вручную и механизированным способом;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заторов, заломов и пыжа в приемных, передерживающих и генеральных запанях ручным и механизированным способом;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ведущей единицей при самосплаве и тягой с применением лотов, цепей, якорей;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ремонт запанных и опорных плиток, конструктивных бонов и иных наплавных сооружений свыше двух рядов;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бонов продольных и поперечных запаней главного коридора, сортировочных и формовочных сеток, выносов;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заделка штоков к якорям, заделка шеймы на якорях и утюгах;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сброска и подъем якорей;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анкерных замков на бонах;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лежня по бонам с закреплением в замки;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сплоточных машин;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бонов, сортировочных и формировочных сооружений и запаней.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выполнения работ вручную и при помощи механизмов при ликвидации или предупреждении аварий на сплаве;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формирования пыжей в запанях;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пыжеформирующих устройств и схемы установки их в русле;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разборки заторов, заломов и пыжей;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сплава плотов в сплавном бассейне, габариты и конструкцию плотов;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плиток для поперечных запаней, конструктивных бонов и иных наплавных сооружений свыше двух рядов;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и способы постановки и уборки наплавных сооружений;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оборудования и такелажа на плоту;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крепления снастью и канатом и приемы работы со становым такелажем (лоты, якоря).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Формовщик плотов, 2 разряд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отгон пучков от сплоточных машин;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пучков по сортиментам;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перепуск пучков на участки формирования плотов;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пучков в пунктах формирования.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перемещения пучков;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 лесоматериалов.</w:t>
      </w:r>
    </w:p>
    <w:bookmarkEnd w:id="111"/>
    <w:bookmarkStart w:name="z1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Формовщик плотов, 3 разряд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и подгонка такелажа в районы формирования плотов;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оплотника;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соединение оплотника цепями и проволокой для отправки его на лесостоянку;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сцепление ширм для обоновки;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плотов с установкой их в местах выгрузки;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расшлаговка и разборка плотов со снятием такелажа.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такелажа, применяемого на сплаве и правила обращения с ним;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приемки и способы формирования плотов.</w:t>
      </w:r>
    </w:p>
    <w:bookmarkEnd w:id="122"/>
    <w:bookmarkStart w:name="z12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Формовщик плотов, 4 разряд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перепуск и сортировка пучков и прочих единиц с формировкой их в линейки и секции под сплоточными машинами;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перепуск линеек и мелких секций к месту формирования плотов;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оплотника, формирование плотов и ведущих единиц, формирование плотов в формировочных двориках, установка якорей, лотов, обноска оплотников и иные работы по полному оснащению плотов;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обрубов, заделов;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верхнего оборудования плотов (стоек, коромысел);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древесины в обрубы, заделы, клетки, кошмы, пучки с подкаткой, ошлаговкой и формировкой их;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перехват плотов при перепуске, зачаливание в устьях рек при молевом и плотовом сплаве;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переформирование и расформирование плотов на транзитных путях сплава и пунктах выгрузки леса.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конструкции плотов и ведущих единиц;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формирования, переформирования и расформирования плотов различных типов;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 по их оснастке;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сортировки сплоточных единиц по сортиментам и породам древесины;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формировочных, переформировочных и расформировочных работ;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зарядку рей;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зачаливания плотов;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формирование и оснастку плотов.</w:t>
      </w:r>
    </w:p>
    <w:bookmarkEnd w:id="141"/>
    <w:bookmarkStart w:name="z14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Формовщик плотов, 5 разряд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озерных плотов и плотов из сигар;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ведущих единиц, маток, плиток Зайцева;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древесины в сигары, утяжка и учалка озерных плотов и плотов из сигар.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конструкции ведущих единиц, озерных плотов и плотов из сигар;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формирования плотов и приемы работ по их оснастке;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применяемого оборудования и такелажа;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нормы его годности.</w:t>
      </w:r>
    </w:p>
    <w:bookmarkEnd w:id="151"/>
    <w:bookmarkStart w:name="z15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Сортировщик древесины на воде, 2 разряд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продвижение древесины по главному сортировочному коридору, сортировочным дворикам, подводящим коридорам, гидролотку и дворикам бассейна.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перемещения лесоматериалов на воде.</w:t>
      </w:r>
    </w:p>
    <w:bookmarkEnd w:id="156"/>
    <w:bookmarkStart w:name="z16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Сортировщик древесины на воде, 3 разряд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(подгонка) древесины к запанным воротам и пропуск через них;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древесины по сортировочным дворикам;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и заводка пучков в коридор размолевочного станка;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размолевка пучков со снятием проволочной или канатной обвязки;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древесины по воде к выгрузочным механизмам;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бревен в бассейне по двум смежным диаметрам при подаче в распиловку.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перемещения лесоматериалов;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лесные сортименты и государственные стандарты на них;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 лесоматериалов;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приспособлений и инструмента для размолевки;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подачи древесины к выгрузочным механизмам.</w:t>
      </w:r>
    </w:p>
    <w:bookmarkEnd w:id="170"/>
    <w:bookmarkStart w:name="z17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Машинист сплоточной (сортировочной) машины, 4 разряд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сплоточной (сортировочной) машиной при сплотке (сортировке) леса;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узлов сплоточной (сортировочной) машины, осмотр, смазка и проведение профилактического и текущего ремонтов;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для производства капитального ремонта сплоточной (сортировочной) машины.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сортировки лесоматериалов, сплотки пучков и технические условия на них;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технической эксплуатации сплоточной (сортировочной) машины, порядок замены изношенных деталей;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свойства, сорта топлива и смазочных материалов.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участии в среднем и капитальном ремонте сплоточной (сортировочной) машины - 5 разряд.</w:t>
      </w:r>
    </w:p>
    <w:bookmarkEnd w:id="180"/>
    <w:bookmarkStart w:name="z18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Сплотчик, 3 разряд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навигационной сплотке - набор и выравнивание щети, подача сигнала, отвод готовых пучков при механизированной сплотке древесины на воде;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сплотка плоских одно- и многорядных сплоточных единиц, отводка сплоточных единиц;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береговой сплотке - скатка древесины со штабелей, набор пачки, размолевка, зацепка чокерами, работа со стропами и тяговым канатом.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конструкции сплоточных единиц;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сплотки древесины на воде и береговой сплотки;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сортименты лесных материалов;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увязки пучков и технические требования, предъявляемые к обвязочному материалу;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годности сплоточного и увязочного такелажа и канатов, прислужного лесоматериала (реквизита);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при сплоточных работах, меры предупреждения и устранения его.</w:t>
      </w:r>
    </w:p>
    <w:bookmarkEnd w:id="192"/>
    <w:bookmarkStart w:name="z19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Сплотчик, 4 разряд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увязка пучков при механизированной сплотке древесины на воде и береговой сплотке;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обрубов, заделов;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обвязочной проволоки;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торцевыравнивание пучков торцевыравнивателем.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приспособления для обвязки пучков;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обвязочному материалу.</w:t>
      </w:r>
    </w:p>
    <w:bookmarkEnd w:id="201"/>
    <w:bookmarkStart w:name="z20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Тарифно-квалификационные характеристики профессий рабочих по разрядам на лесозаготовительные работы</w:t>
      </w:r>
    </w:p>
    <w:bookmarkEnd w:id="202"/>
    <w:bookmarkStart w:name="z209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Оператор автоматизированного лесотранспортера, 4 разряд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автоматизированным сорти лесотранспортером при определении назначения круглых лесоматериалов, распределении по лесонакопителям при сортировке лесоматериалов по сортиментам;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перемещением лесоматериалов вдоль фронта сортировки и сбросом различными сбрасывающими устройствами в заданные лесонакопители;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отдельных узлов, электрической и светозвуковой системами автоматизированного лесотранспортера;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наладка узлов автоматизированного лесотранспортера;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и проведении испытаний автоматизированного лесотранспортера.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древесных породах;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пороки древесины;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заготавливаемым сортиментам, государственные стандарты и технические условия на них;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сортировки круглых лесоматериалов по породам и сортам;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действия, правила технической эксплуатации узлов и систем;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регулирование механизмов автоматизированного лесотранспортера.</w:t>
      </w:r>
    </w:p>
    <w:bookmarkEnd w:id="216"/>
    <w:bookmarkStart w:name="z223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Машинист лесозаготовительной машины, 7 разряд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лесозаготовительными машинами различных систем при выполнении работ по валке, подбору и трелевке деревьев на лесосеках; очистке деревьев от сучьев и раскряжевке хлыстов на лесосеках, погрузочных пунктах, верхних и промежуточных складах; корчевке, подборе пней и осмола на лесосеках;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механизмов и оборудования лесозаготовительных машин, определение и устранение их неисправностей;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лесозаготовительных машин, прицепных и навесных устройств и участие во всех видах их ремонта.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лесозаготовительных машин, прицепных и навесных устройств;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двигателя лесозаготовительной машины и правила его регулирования;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электро-, пневмо- и гидрооборудования лесозаготовительной машины;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рациональные способы и технологию выполнения лесосечных работ;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движения и транспортировки грузов на лесосеках;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топлива и сорта горюче-смазочных материалов;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обнаружения и устранения неисправностей механизмов и оборудования лесозаготовительных машин;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технологическую щепу, сортименты древесины.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Требуется техническое и профессиональное (среднее специальное, среднее профессиональное) образование.</w:t>
      </w:r>
    </w:p>
    <w:bookmarkEnd w:id="231"/>
    <w:bookmarkStart w:name="z23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Машинист лесозаготовительной машины, 8 разряд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лесозаготовительными машинами различных систем, оборудованными электронной системой управления, при выполнении комплекса операций: захват, спиливание, валка деревьев, обрезка сучьев, разметка и раскряжевка хлыстов по сортам и сортиментам с учетом максимального выхода деловых сортиментов;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при выполнении лесосечных работ автоматической противопожарной системы, кубатурной программы для измерительного компьютера;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механизмов и системы управления лесозаготовитель ной машины;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неисправностей механизмов и оборудования лесозаготовительных машин;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узлов, механизмов и системы управления лесозаготовительных машин, участие во всех видах их ремонта;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горюче-смазочными материалами механизмов и оборудования лесозаготовительных машин.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узлов, механизмов, оборудования и системы управления лесозаготовительных машин;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двигателя лесозаготовительной машины и правила его регулирования;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 и электротехники;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пневмо-, гидро- и электрооборудования лесозаготовительной машины;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регулирование узлов, механизмов и системы управления лесозаготовительных машин;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рациональные способы выполнения лесосечных работ;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заготавливаемым сортиментам, государственные стандарты и технические условия на них;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рациональной разделки хлыстов на сортименты;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дорожного движения и движения на лесосеках;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топлива и сорта горюче-смазочных материалов.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Требуется техническое и профессиональное (среднее специальное, среднее профессиональное) образование.</w:t>
      </w:r>
    </w:p>
    <w:bookmarkEnd w:id="251"/>
    <w:bookmarkStart w:name="z25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Дровокол, 2 разряд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колка дров и кряжей вручную топором с применением клиньев, кувалды и иных приспособлений на всех производственных участках, кроме лесосек, верхних и нижних складов;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распиловка дров ручными пилами;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транспортировка, сортировка и укладка дров;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топора и ручных пил.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колки и распиловки дров вручную;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породы деревьев;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дров и порядок их укладки;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точки и правки топора и ручных пил.</w:t>
      </w:r>
    </w:p>
    <w:bookmarkEnd w:id="262"/>
    <w:bookmarkStart w:name="z269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Дровокол, 3 разряд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колка дров, кряжей, чураков, баланса и осмола на механических колунах всех типов, распиловка дров на пилах с механическим или электрическим приводом;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остановка, регулировка, текущий ремонт механического колуна и пил с механическим или электрическим приводом;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транспортировка, сортировка и укладка лесопродукции.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механизированной колки дров;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механических колунов и пил с механическим или электрическим приводом;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смазки их механизмов;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лесопродукцию.</w:t>
      </w:r>
    </w:p>
    <w:bookmarkEnd w:id="272"/>
    <w:bookmarkStart w:name="z279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Лесоруб, 2 разряд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кустарника и расчистка снега вокруг деревьев перед валкой леса;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лесосек от порубочных остатков после зимней заготовки леса;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в кучи и валы, сжигание порубочных остатков;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осмола на лесосеке с очисткой от земли;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осмола в кучи;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окучивание пней после корчевки;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укладка хвороста на проезжую часть лесовозных усов;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и заравнивание ям из-под пней при заготовке пневого осмола;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опасной зоны при проведении взрывных работ.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Должен знать: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вырубки кустарника, расчистки снега вокруг деревьев и сбора осмола;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взрывных работ.</w:t>
      </w:r>
    </w:p>
    <w:bookmarkEnd w:id="286"/>
    <w:bookmarkStart w:name="z293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Лесоруб, 3 разряд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сплавного реквизита - виц, ромжин, багровищ, кокор и накурок, кольев для обручей;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колка дров на лесосеках, верхних и нижних складах;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окучивание долготья и укладка коротья, колотых сортиментов, дров и иных заготовок в поленницы;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лесорубочного инструмента в исправном состоянии, затачивание и правка его.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заготовки сплавного реквизита;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колки и укладки дров, коротья, колотых сортиментов в поленницы, окучивания долготья;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затачивания и правки лесорубочного инструмента.</w:t>
      </w:r>
    </w:p>
    <w:bookmarkEnd w:id="296"/>
    <w:bookmarkStart w:name="z303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Лесоруб, 4 разряд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спиливание пней заподлицо с землей, заготовка хвороста и кустарника при помощи бензомоторных пил;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рабочего места около спиливаемых деревьев;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вальщику леса при валке деревьев в случаях, предусмотренных соответствующими правилами безопасности и охраны труда.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рабочего места при валке деревьев, заготовки хвороста;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бензомоторной пилы;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ее эксплуатации и затачивания пильных цепей.</w:t>
      </w:r>
    </w:p>
    <w:bookmarkEnd w:id="305"/>
    <w:bookmarkStart w:name="z312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Навальщик-свальщик лесоматериалов, 2 разряд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досок, брусьев, шпал, шпальной вырезки, коры, хвойной лапки, хвои и иных лесоматериалов на тележку или транспортер;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равномерного поступления и размещения лесоматериалов на транспортере;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завалов и заторов;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посторонних предметов с транспортера;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древесины и горбыля к местам разделки и укладки;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осмола после раскряжевки в поленницы, полужесткие стропы с увязкой или контейнеры на лесосеках или нижних складах;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осмола в штабеля после разгрузки навалом с заготовкой и укладкой прокладок, упорных кольев и стояков;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древесины от деревообрабатывающих станков, сбрасывание (сваливание) c лесотранспортеров, тележек и укладка древесины;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очистка лесотранспортера.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транспортировочных средств, применяемых при обработке и разделке древесины;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сортименты древесины и государственные стандарты на них;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лесоматериалов на складах;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пней и осмола в бурты и поленницы.</w:t>
      </w:r>
    </w:p>
    <w:bookmarkEnd w:id="321"/>
    <w:bookmarkStart w:name="z32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Навальщик-свальщик лесоматериалов, 3 разряд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операций при механизированной погрузке (укладка в полужесткие стропы или контейнеры, формирование пачки, прицеп чокеров или стропов) осмола, лесохимической продукции, пней, отходов лесозаготовок для технологической щепы, а также хлыстов, деревьев и круглого леса и иных лесоматериалов поштучно и пачками до 10 кубических метров на сцепы узкоколейных железных дорог, лесовозные автомобили с прицепами-роспусками, транспортные машины для перевозки отходов лесозаготовок, подающие транспортеры рубительных машин, вагонетки, сани и иной подвижной состав лесовозных дорог в лесу, на верхних складах или погрузочных площадках и нижних складах;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увязка груза на подвижном составе;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груза к месту погрузки;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стоек, прокладок и установка их;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отцепка чокеров, стропов при механизированной разгрузке древесины, осмола, пней, лесохимической продукции, отходов лесозаготовок и иных лесоматериалов с подвижного состава лесовозных дорог и укладка груза в штабель, поленницы;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кусков осмола на стандартные и нестандартные, очистка его от грунта, гнили, гари, камней с укладкой стандартных кусков в поленницы;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штабеля и поштучная подача круглого леса со штабелей и вагонов на лесотранспортеры, к окорочным и шпалорезным станкам, пилорамам (навалка на каретку, поворот и закрепление тюльки в станке, пилораме в процессе изготовления шпал и пиломатериалов);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древесины к месту ее прогревания (открытому секционному варочному бассейну);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ручное перекидывание древесины по передающим лесотранспортерам;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древесного сырья в секционный бассейн с сортировкой по размерам и сортам;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шпал и пиломатериалов по типам и сортам;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древесины от деревообрабатывающих станков, сбрасывание (сваливание) с лесотранспортеров, тележек и укладка древесины.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погрузки, выгрузки и укладки грузов в штабеля;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подачи древесины в производство;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погрузки, разгрузки древесины;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маркировки и клеймения лесоматериалов;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сортименты древесины и государственные стандарты на них;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приспособлений, инструмента, применяемых при погрузке, разгрузке, штабелевке и подаче древесного сырья.</w:t>
      </w:r>
    </w:p>
    <w:bookmarkEnd w:id="342"/>
    <w:bookmarkStart w:name="z349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Навальщик-свальщик лесоматериалов, 4 разряд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Характеристика работ: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растаскивание канатов, формирование пачки, застропка, крепление стоек при погрузке хлыстов и деревьев крупными пакетами объемом 10 метров кубических на сцепы узкоколейных железных дорог и лесовозные автомобили с прицепом-роспуском при помощи трактора или лебедки, создании межоперационных и сезонных запасов древесины на погрузочных пунктах и складах;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стоек;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отцепка стропов при разгрузке древесины;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вершин и сучьев у погруженных хлыстов или деревьев;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монтаже и демонтаже погрузочных установок;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укладке пакета хлыстов и деревьев на подвижной состав;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формированию и раскатке штабеля древесины;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застропка пучков при раскладке штабеля с помощью лебедки.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Должен знать: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погрузки крупногабаритных хлыстов и деревьев;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грузоподъемность канатов и блоков;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рубки и сращивания канатов;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петель;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блоков и канатов;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закрепления мачт растяжками;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формирования, укладки и раскатки штабеля.</w:t>
      </w:r>
    </w:p>
    <w:bookmarkEnd w:id="360"/>
    <w:bookmarkStart w:name="z36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Возчик леса, 3 разряд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Характеристика работ: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из леса на повозках, санях, тележках, запряженных лошадьми, по лесовозным дорогам на погрузочные и конечные пункты древесины, живицы, лесохимической продукции, осмола, пней, каррооборудования с их погрузкой, увязкой (зацепкой), разгрузкой (свалкой), отцепкой и укладкой в штабеля или кучи;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повозок, саней, тележек и сбруи;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лошадьми.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Должен знать: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нагрузки на лошадь, повозки, сани тележки;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погрузки, увязки и разгрузки грузов;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расположения штабелей на складах и правила укладки в них лесоматериалов;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лошадьми;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и время кормления лошадей;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ветеринарии.</w:t>
      </w:r>
    </w:p>
    <w:bookmarkEnd w:id="372"/>
    <w:bookmarkStart w:name="z379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Вальщик леса, 6 разряд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валка деревьев, заготовка хвороста, дров и иных сортиментов из мелкого леса и кустарника бензомоторными пилами различных типов в соответствии с установленными государственными стандартами и техническими условиями;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спиливание деревьев и пней заподлицо с землей при выполнении подготовительных работ на прокладке трелевочных волоков, лесовозных усов к лесосекам, устройстве лесопогрузочных пунктов и верхних лесопромышленных складов;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при помощи безредукторных бензомоторных пил комплекса работ на лесосеках по одиночной валке деревьев, обрезке сучьев, разметке, раскряжевке хлыстов и окучиванию сортиментов;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технического обслуживания и текущего ремонта бензомоторных пил различных типов, валочного гидравлического клина и иного вспомогательного инструмента, замена пильных цепей, очистка, смазка и заправка топливом;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одиночной валке деревьев - подготовка рабочего места около спиливаемых деревьев.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бензомоторных пил различных типов и валочного гидравлического клина;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схемы организации механизированной разработки лесосек;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деревьев для рубки;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заготовляемым сортиментам;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рациональной разделки хлыстов на сортименты;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рациональные приемы выполнения комплекса работ по валке деревьев, обрезке сучьев, разметке и раскряжевке хлыстов, окучиванию сортиментов;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лесоматериалы;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точки пильных цепей и иного режущего инструмента;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рабочих мест на лесосеке.</w:t>
      </w:r>
    </w:p>
    <w:bookmarkEnd w:id="389"/>
    <w:bookmarkStart w:name="z396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Штабелевщик древесины, 3 разряд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откатка бревен от места раскряжевки хлыстов, накатка их на вагонетку, цепь, ленту лесотранспортера, элеватора;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развозка бревен к штабелям, сортировка их по сортам и размерам, свалка бревен с вагонетки, лесотранспортера, откатка и укладка их в штабеля;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торцов бревен (сортиментов) в штабеле и лесонакопителе.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сортименты круглого леса и государственные стандарты на них;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 (марки), обозначающие сортименты.</w:t>
      </w:r>
    </w:p>
    <w:bookmarkEnd w:id="397"/>
    <w:bookmarkStart w:name="z404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Штабелевщик древесины, 4 разряд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формированию и раскатке штабеля древесины;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прирубка прокладок и устройство головки штабеля;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застропка пучков при раскатке штабеля с помощью лебедки;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пней и осмола в бухты и поленницы;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покатов.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формирования, укладки и раскатки штабеля;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устойчивости штабеля;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пней и осмола в бурты и поленницы.</w:t>
      </w:r>
    </w:p>
    <w:bookmarkEnd w:id="408"/>
    <w:bookmarkStart w:name="z415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Лебедчик на штабелевке и погрузке леса, 4 разряд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лебедкой при штабелевке, подтаскивании пучков к гидравлическому лотку и транспортеру, при выгрузке древесины из воды, скатке древесины в воду и погрузочно-разгрузочных работах;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текущий ремонт лебедки;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сращивание канатов и стропов;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монтаже и демонтаже обслуживаемого оборудования.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управления лебедкой при погрузке, разгрузке, штабелевке, выгрузке древесины из воды и скатке древесины в воду;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перемещения и крепления лебедки на рабочем месте;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грузоподъемность канатов и направляющих блоков лебедки;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обнаружения неисправностей в работе обслуживаемого оборудования и их устранения;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сращивания канатов и стропов.</w:t>
      </w:r>
    </w:p>
    <w:bookmarkEnd w:id="420"/>
    <w:bookmarkStart w:name="z427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Лебедчик на трелевке леса, 5 разряд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управление, техническое обслуживание, выполнение текущего ремонта, монтаж, демонтаж, проведение испытаний трелевочных лебедок различных типов с приводом от электродвигателя или двигателя внутреннего сгорания при трелевке (транспортировке, спуске с гор) с лесосек на верхние склады, погрузочные пункты деревьев, хлыстов и сортиментов;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пуск и остановка механизмов привода трелевочных лебедок, определение и устранение их неисправностей;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выполнение текущего ремонта трелевочных лебедок;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трелевочных лебедок и их испытание;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выполненной работы.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устройство, принцип действия, правила перемещения и крепления, способы устранения неисправностей, монтажа и демонтажа трелевочных лебедок различных типов с приводом от электродвигателя или двигателя внутреннего сгорания;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разработки лесосек.</w:t>
      </w:r>
    </w:p>
    <w:bookmarkEnd w:id="430"/>
    <w:bookmarkStart w:name="z437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Лебедчик на трелевке леса, 6 разряд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управление, техническое обслуживание, выполнение текущего ремонта, монтажа и демонтажа, проведение испытаний агрегатных лебедок различных типов с приводом от электродвигателя или двигателя внутреннего сгорания при трелевке (транспортировке, спуске с гор) с лесосек на верхние склады, погрузочные пункты деревьев, хлыстов, сортиментов и погрузка их на лесотранспортные средства (сцепы на узкоколейных железных дорогах, автомобили с прицепами и роспусками, сани и иное);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пуск и остановка механизмов привода агрегатных лебедок, определение и устранение их неисправностей;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выполнение текущего ремонта агрегатных лебедок;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агрегатных лебедок и их испытание;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выполненной работы.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Должен знать: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устройство, принцип действия, правила перемещения и крепления, способы устранения неисправностей, монтажа и демонтажа агрегатных лебедок различных типов с приводом от электродвигателя или двигателя внутреннего сгорания;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разработки лесосек.</w:t>
      </w:r>
    </w:p>
    <w:bookmarkEnd w:id="440"/>
    <w:bookmarkStart w:name="z447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Пилоправ, 3 разряд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затачивание, разводка, фуговка, правка, обрезка, насечка и формовка зубьев ручных пил;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подгонка, сборка рам лучковых пил;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пил;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правка, затачивание, ремонт топостругов (скобелей), окорочных лопат.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металлов и абразивных материалов для изготовления ручного лесорубочного инструмента;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станков для затачивания и правки лесорубочного инструмента.</w:t>
      </w:r>
    </w:p>
    <w:bookmarkEnd w:id="449"/>
    <w:bookmarkStart w:name="z456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Пилоправ, 4 разряд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затачивание, правка и ремонт пильных цепей;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затачивание, рихтовка, разводка, установка пил раскряжевочных агрегатов и установок;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установка и наладка станков для затачивания пильных цепей и пил раскряжевочных агрегатов и установок.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затачивания, правки, рихтовки, разводки пильных цепей и пил раскряжевочных агрегатов и установок;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металлов, применяемых для изготовления пильных цепей и пил раскряжевочных агрегатов и установок;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станков для затачивания пильных цепей, пил и правила их установки.</w:t>
      </w:r>
    </w:p>
    <w:bookmarkEnd w:id="458"/>
    <w:bookmarkStart w:name="z465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Пильщик, 3 разряд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продольная распиловка бревен вручную на брусья и доски;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затачивание и правка пил для продольной распиловки бревен.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продольной распиловки бревен;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лесоматериалы;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затачивания и правки пил для продольной распиловки бревен.</w:t>
      </w:r>
    </w:p>
    <w:bookmarkEnd w:id="466"/>
    <w:bookmarkStart w:name="z473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Тесчик спецсортиментов, 4 разряд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ружейных и малокалиберных болванок, седельных пластин, ствольных накладок, ободов специального назначения при помощи тесла и иного инструмента;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и вытесывание артбруса, клещевых и лыжных болванок, дубовых косяков для обода, экспортных слиперов.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спецсортиментов;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древесных пород и пороки древесины;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изготавливаемые изделия.</w:t>
      </w:r>
    </w:p>
    <w:bookmarkEnd w:id="474"/>
    <w:bookmarkStart w:name="z481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Оператор сучкорезной установки, 4 разряд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подтаскивание пачки деревьев и подача ее под углом к оси сучкорезной установки;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разделение пачки деревьев манипулятором, поштучная подача в сучкорезную установку;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стволов деревьев через установку;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протаскивания и управление режущими органами установки;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механизмом для сталкивания срезанных сучьев в лоток;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сучьев с пачки деревьев режущим устройством стационарной сучкорезной установки бункерного типа;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исправном состоянии и правильная эксплуатация механизмов и узлов сучкорезной установки;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сучкорезной установки.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механизмов и узлов сучкорезной установки, ее электрическую схему;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блокировки и электрозащиты;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гидравлики и электротехники.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регулированию и наладке агрегатов и ремонту узлов сучкорезной установки - 5 разряд.</w:t>
      </w:r>
    </w:p>
    <w:bookmarkEnd w:id="489"/>
    <w:bookmarkStart w:name="z496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Обрубщик сучьев, 3 разряд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 сучьев и вершин деревьев вручную топором;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поврежденного при валке леса, подроста и подлеска;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в кучи и валы обрубленных сучьев и вершин, срубленного подроста и подлеска, укладка и сжигание их при одновременной обрубке сучьев;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затачивание и правка топора.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обрубки сучьев;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затачивания и правки топора;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лесоматериалы;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безопасного сжигания сучьев.</w:t>
      </w:r>
    </w:p>
    <w:bookmarkEnd w:id="500"/>
    <w:bookmarkStart w:name="z507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Обрубщик сучьев, 4 разряд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сучьев и вершин деревьев бензомоторными и электромоторными пилами и сучкорезами;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поврежденного при валке леса, подроста и подлеска;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в кучи и валы срезанных сучьев и вершин деревьев, подроста и подлеска, укладка на волоки и сжигание их при одновременной обрезке сучьев моторными пилами и сучкорезами;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топливной смеси и заправка ею бензомоторной пилы и сучкореза;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применяемого оборудования в исправном состоянии и проведение его текущего ремонта.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бензомоторных и электромоторных пил, сучкорезов и правила их эксплуатации;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содержания, применяемого оборудования в исправном состоянии и проведения его текущего ремонта;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лесоматериалы;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безопасного сжигания сучьев.</w:t>
      </w:r>
    </w:p>
    <w:bookmarkEnd w:id="512"/>
    <w:bookmarkStart w:name="z519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Заготовщик, 2 разряд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Характеристика работ: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бересты и луба, заготовка хвои и хвойной лапки с обрубленных сучьев, сортировка, упаковка в пачки, укладка пачек;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прута и кольев (палок) вручную, их сортировка, увязка в пучки, переноска и укладка в штабель;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окорка прута и кольев ручным инструментом;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березовых (банных) веников и березовых метел;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мелиоративных фашин;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щитов и матов;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лесопродукции в штабеля;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мха;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сорго для изготовления веников;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ручного инструмента.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Должен знать: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заготовку бересты, луба, хвои, хвойной лапки, прута и кольев (палок), веников, метел, фашин, щитов, матов, мха;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их заготовки, обработки, упаковки и хранения;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ручным инструментом.</w:t>
      </w:r>
    </w:p>
    <w:bookmarkEnd w:id="528"/>
    <w:bookmarkStart w:name="z535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Заготовщик, 3 разряд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коры с растущих и поваленных деревьев;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сортировка, сушка, укладка и прессование коры в кипы;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мочала (замачивание, отделение мочала от коры, сушка, сортировка и увязка в пучки);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хвойной лапки и хвои с растущих и поваленных деревьев;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веников из сорго.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заготовку коры, мочала, хвойной лапки и на изготовление веников из сорго;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заготовки, обработки коры и мочала.</w:t>
      </w:r>
    </w:p>
    <w:bookmarkEnd w:id="538"/>
    <w:bookmarkStart w:name="z545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Заготовщик, 4 разряд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работ: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(сбор, сортировка, сушка, упаковка и хранение) лекарственного сырья с кустарников и растущих деревьев, лекарственных трав, плодов, ягод, грибов.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Должен знать: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стандарты, способы и методы заготовки, обработки, упаковки, хранения лекарственного сырья, лекарственных трав, плодов, ягод, грибов.</w:t>
      </w:r>
    </w:p>
    <w:bookmarkEnd w:id="543"/>
    <w:bookmarkStart w:name="z550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Окорщик, 3 разряд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окорка круглого леса, пиломатериалов, брусков, обапола и пролыска круглого леса, доокорка шпал ручным и механизированным окорочным инструментом.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Должен знать: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затачивания окорочного инструмента;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окорки лесоматериалов государственными стандартами;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механизированного инструмента.</w:t>
      </w:r>
    </w:p>
    <w:bookmarkEnd w:id="550"/>
    <w:bookmarkStart w:name="z557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Окорщик, 4 разряд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окорка круглого леса в коротье и долготье в бункерных, барабанных корообдирочных установках и на дисковых станках;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доокорка шпал на шпалооправочных станках;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обслуживаемых станков и установок, замена их рабочих органов;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применяемого оборудования с устранением поломок;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ежесменное техническое обслуживание установок и станков, применяемых для окорки круглого леса, участие во всех видах их ремонта.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Должен знать: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принцип действия применяемых установок и станков;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снятия и установки их рабочих органов;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окорки круглых лесоматериалов.</w:t>
      </w:r>
    </w:p>
    <w:bookmarkEnd w:id="561"/>
    <w:bookmarkStart w:name="z568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Окорщик, 5 разряд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окорка круглых лесоматериалов в долготье и коротье на роторных окорочных станках различных систем;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лесоматериалов на доокорку;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роторным окорочным станком в процессе его работы;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рабочих органов (ножей, короснимателей, фрез) окорочных станков;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наладка, устранение дефектов узлов роторного окорочного станка;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участие во всех видах ремонта роторного окорочного станка.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принцип действия роторного окорочного станка;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регулирования, проверки и установки рабочих органов роторного окорочного станка;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механики, электротехники и гидравлики;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окорки круглых лесоматериалов;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роторных окорочных станков.</w:t>
      </w:r>
    </w:p>
    <w:bookmarkEnd w:id="575"/>
    <w:bookmarkStart w:name="z582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Оператор раскряжевочной установки, 5 разряд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Характеристика работ: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раскряжевка хлыстов на сортименты на раскряжевочных установках (кроме многопильных) с учетом максимального выхода деловых сортиментов;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исправном состоянии и правильная эксплуатация механизмов разгрузки и подачи хлыстов, раскряжевочных узлов, сортировочных, подрезающих и сбрасывающих устройств;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отдельных узлов, гидравлической, пневматической и электрической систем раскряжевочной установки, а также электрических и иных систем разметки хлыстов;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раскряжевочной установки.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Должен знать: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древесных породах, пороках древесины;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заготовляемым сортиментам, государственные стандарты и технические условия на них;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рациональной раскряжевки хлыстов на сортименты;</w:t>
      </w:r>
    </w:p>
    <w:bookmarkEnd w:id="585"/>
    <w:bookmarkStart w:name="z59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механизмов, узлов и систем раскряжевочной установки;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электро, механики, пневмо-, гидро- и электропривода.</w:t>
      </w:r>
    </w:p>
    <w:bookmarkEnd w:id="587"/>
    <w:bookmarkStart w:name="z594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Оператор раскряжевочной установки, 6 разряд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Характеристика работ: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разделение пачки хлыстов и поштучная подача их на подающий транспортер, разметка и раскряжевка хлыстов на сортименты на раскряжевочных многопильных установках с учетом максимального выхода деловых сортиментов;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наладка узлов раскряжевочной установки, устранение дефектов, выявленных при ее наладке;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и проведении испытаний раскряжевочной установки.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Должен знать:</w:t>
      </w:r>
    </w:p>
    <w:bookmarkEnd w:id="593"/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древесных породах, пороках древесины;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заготавливаемым сортиментам, государственные стандарты и технические условия на них;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рациональной раскряжевки хлыстов на сортименты;</w:t>
      </w:r>
    </w:p>
    <w:bookmarkEnd w:id="596"/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механизмов, узлов и систем раскряжевочной установки;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механики, пневмо-, гидро- и электропривода;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регулирование узлов и агрегатов раскряжевочной установки, их эксплуатационные данные;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 и регулирования механизмов раскряжевочной установки;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предупреждения деформации деталей.</w:t>
      </w:r>
    </w:p>
    <w:bookmarkEnd w:id="601"/>
    <w:bookmarkStart w:name="z608" w:id="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Раскряжевщик, 3 разряд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поперечная распиловка (раскряжевка) долготья на коротье после предварительной разметки на круглопильных станках, циркулярных пилах по заданным размерам и сортиментам в соответствии с государственными стандартами;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круглопильного станка и замена пил.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лесоматериалы;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древесных породах;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устройства, принцип работы, правила регулирования и наладки применяемого оборудования.</w:t>
      </w:r>
    </w:p>
    <w:bookmarkEnd w:id="609"/>
    <w:bookmarkStart w:name="z616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Раскряжевщик, 4 разряд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Характеристика работ: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раскряжевка электро- или бензомоторными пилами или пилами иных конструкций хлыстов и бревен на круглые сортименты в соответствии с государственными стандартами с учетом максимального выхода деловых сортиментов;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оторцовка комлей;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распиловка кряжей (бревен) электропилами, бензопилами и пилами иных конструкций на чураки для выработки фанеры, спичек, катушек, лыжных и ложевых заготовок, балансов, рудстойки и иных сортиментов в коротье;</w:t>
      </w:r>
    </w:p>
    <w:bookmarkEnd w:id="614"/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раскряжевка осмола, елового и дубового пня и отходов лесозаготовок электро-или бензомоторными пилами, разметка и раскряжевка пневого осмола на слешерных установках;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затачивание, установка и замена пил и пильных цепей;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топливной смеси и заправка бензомоторной пилы;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исправном состоянии и правильная эксплуатация пил, пильных цепей, рабочего кабеля, проведение текущего ремонта пил различных конструкций.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Должен знать: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пороки и свойства древесины;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заготовляемым сортиментам, государственные стандарты и технические условия на них;</w:t>
      </w:r>
    </w:p>
    <w:bookmarkEnd w:id="621"/>
    <w:bookmarkStart w:name="z6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рациональной разделки хлыстов на сортименты;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топливной смеси и заправки бензомоторных пил.</w:t>
      </w:r>
    </w:p>
    <w:bookmarkEnd w:id="623"/>
    <w:bookmarkStart w:name="z630" w:id="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Оператор манипулятора, 4 разряд</w:t>
      </w:r>
    </w:p>
    <w:bookmarkEnd w:id="624"/>
    <w:bookmarkStart w:name="z6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Характеристика работ: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разделение пачки хлыстов и поштучная подача их на подающий лесотранспортер раскряжевочной установки при помощи гидравлического манипулятора;</w:t>
      </w:r>
    </w:p>
    <w:bookmarkEnd w:id="626"/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равномерностью подачи хлыстов;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управление, содержание в исправном состоянии и правильная эксплуатация механизмов гидравлического манипулятора;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гидравлической системы, электрооборудования тормозного устройства, надежностью крепления узлов гидравлического манипулятора;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и ремонте гидравлического манипулятора.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Должен знать: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технической эксплуатации механизмов и систем гидравлического манипулятора.</w:t>
      </w:r>
    </w:p>
    <w:bookmarkEnd w:id="632"/>
    <w:bookmarkStart w:name="z639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Разметчик хлыстов, 4 разряд</w:t>
      </w:r>
    </w:p>
    <w:bookmarkEnd w:id="633"/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хлыстов с учетом максимального выхода деловых сортиментов и в соответствии с требованиями государственных стандартов на них;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раскряжевке крупномерных и наиболее ценных хлыстов.</w:t>
      </w:r>
    </w:p>
    <w:bookmarkEnd w:id="636"/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древесных породах, пороках древесины;</w:t>
      </w:r>
    </w:p>
    <w:bookmarkEnd w:id="638"/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лесоматериалам, государственные стандарты на них;</w:t>
      </w:r>
    </w:p>
    <w:bookmarkEnd w:id="639"/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рациональной разделки хлыстов.</w:t>
      </w:r>
    </w:p>
    <w:bookmarkEnd w:id="640"/>
    <w:bookmarkStart w:name="z647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Монтажник трелевочного и погрузочного оборудования, 4 разряд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Характеристика работ: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сортировочных путей и устройство погрузочных и разделочных площадок;</w:t>
      </w:r>
    </w:p>
    <w:bookmarkEnd w:id="643"/>
    <w:bookmarkStart w:name="z65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оснастка мачт и иных трелевочных, погрузочных, выгрузочных, сортировочных и сплоточных устройств;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канатно-блочной системы при лебедочной трелевке, погрузке леса, разгрузке лесовозного подвижного состава, сплотке и выкатке древесины из воды;</w:t>
      </w:r>
    </w:p>
    <w:bookmarkEnd w:id="645"/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перемещение канатов;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блоков трелевочных лебедок и полиспастов.</w:t>
      </w:r>
    </w:p>
    <w:bookmarkEnd w:id="647"/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Должен знать:</w:t>
      </w:r>
    </w:p>
    <w:bookmarkEnd w:id="648"/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собираемых узлов и устройств трелевочного и погрузочного оборудования, технические условия на их монтаж;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применяемого монтажного и измерительного инструмента;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рациональные методы выполнения монтажных работ;</w:t>
      </w:r>
    </w:p>
    <w:bookmarkEnd w:id="651"/>
    <w:bookmarkStart w:name="z6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размотки канатов с бухт и барабанов;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грузоподъемность канатов и блоков трелевочных лебедок.</w:t>
      </w:r>
    </w:p>
    <w:bookmarkEnd w:id="653"/>
    <w:bookmarkStart w:name="z660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Монтажник трелевочного и погрузочного оборудования, 5 разряд</w:t>
      </w:r>
    </w:p>
    <w:bookmarkEnd w:id="654"/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Характеристика работ: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узлов и оборудования трелевочных и погрузочных воздушно-трелевочных установок, канатных (кабельных) кранов, трелевочных, погрузочных установок и оборудования по сортировке, штабелевке, скатке древесины в воду, сплотке и выкатке древесины из воды;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погрузочной эстакады, погрузочной установки, лесотранспортера;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стационарных лебедок;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передвижных лебедок и электростанций;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канатов, сращивание канатов и стропов;</w:t>
      </w:r>
    </w:p>
    <w:bookmarkEnd w:id="660"/>
    <w:bookmarkStart w:name="z66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несущих канатов до проектного размера;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 и крепление тросовых растяжек промежуточных опор несущего троса мачт трелевочных и погрузочных установок и лебедок.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Должен знать:</w:t>
      </w:r>
    </w:p>
    <w:bookmarkEnd w:id="663"/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собираемых узлов и устройств;</w:t>
      </w:r>
    </w:p>
    <w:bookmarkEnd w:id="664"/>
    <w:bookmarkStart w:name="z67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лесным складам, погрузочным и разделочным площадкам, сортировочным путям, креплению канатов, монтажу лебедок, установке передвижных электростанций;</w:t>
      </w:r>
    </w:p>
    <w:bookmarkEnd w:id="665"/>
    <w:bookmarkStart w:name="z67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опробования, обкатки, пуска, наладки и комплексного испытания смонтированного оборудования.</w:t>
      </w:r>
    </w:p>
    <w:bookmarkEnd w:id="666"/>
    <w:bookmarkStart w:name="z673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Машинист трелевочной машины, 6 разряд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668"/>
    <w:bookmarkStart w:name="z67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трелевочными машинами (тракторами, тягачами) различных систем, оснащенными навесным или прицепным оборудованием, при выполнении отдельных или комплекса операций по валке леса, пакетированию, подбору и трелевке пакетов деревьев, пней, осмола, лесохимической продукции на лесосеках, обрезке сучьев на лесосеках и верхних лесоскладах, корчевке и подборе пней на лесосеках, верхних и промежуточных лесоскладах, трелевочных волоках с выравниванием и подготовкой площадей;</w:t>
      </w:r>
    </w:p>
    <w:bookmarkEnd w:id="669"/>
    <w:bookmarkStart w:name="z67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пуск и остановка механизмов и оборудования трелевочных машин, выявление и устранение их неисправностей;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участие в ремонте трелевочной машины и применяемого оборудования;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трелевочной машины горюче-смазочным материалом.</w:t>
      </w:r>
    </w:p>
    <w:bookmarkEnd w:id="672"/>
    <w:bookmarkStart w:name="z6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Должен знать: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конструкцию трелевочных машин (тракторов, тягачей) различных систем, навесного и прицепного оборудования;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двигателей трелевочных машин и правила их регулирования;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пневмо-, гидро- и электрооборудования трелевочной машины;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регулирование узлов и механизмов трелевочных машин, их эксплуатационные данные;</w:t>
      </w:r>
    </w:p>
    <w:bookmarkEnd w:id="678"/>
    <w:bookmarkStart w:name="z68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лесосечных работ, правила дорожного движения;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топлива и сорта горюче-смазочных материалов;</w:t>
      </w:r>
    </w:p>
    <w:bookmarkEnd w:id="680"/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выявления и устранения неисправностей трелевочных машин и применяемого оборудования.</w:t>
      </w:r>
    </w:p>
    <w:bookmarkEnd w:id="681"/>
    <w:bookmarkStart w:name="z688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Трелевщик, 3 разряд</w:t>
      </w:r>
    </w:p>
    <w:bookmarkEnd w:id="682"/>
    <w:bookmarkStart w:name="z68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683"/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трелевка (подвозка) древесины, пней и пневого осмола на лошадях к промежуточным складам с применением различных видов прицепного оборудования;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(навалка), зацепка, разгрузка (свалка), отцепка и штабелевка древесины при трелевке;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трелевочного оборудования и сбруи;</w:t>
      </w:r>
    </w:p>
    <w:bookmarkEnd w:id="686"/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лошадьми.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113.Должен знать: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работ при трелевке древесины;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нагрузки на лошадь;</w:t>
      </w:r>
    </w:p>
    <w:bookmarkEnd w:id="690"/>
    <w:bookmarkStart w:name="z6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трелевочного оборудования;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лесные сортименты и их условные обозначения (марки);</w:t>
      </w:r>
    </w:p>
    <w:bookmarkEnd w:id="692"/>
    <w:bookmarkStart w:name="z6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расположения штабелей на верхних складах и правила укладки в них древесины;</w:t>
      </w:r>
    </w:p>
    <w:bookmarkEnd w:id="693"/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лошадьми;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ветеринарный минимум.</w:t>
      </w:r>
    </w:p>
    <w:bookmarkEnd w:id="695"/>
    <w:bookmarkStart w:name="z702" w:id="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Трелевщик, 4 разряд</w:t>
      </w:r>
    </w:p>
    <w:bookmarkEnd w:id="696"/>
    <w:bookmarkStart w:name="z7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Характеристика работ: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трелевка (спуск) древесины с гор по земляному спуску, переносным лоткам, деревянным лесоспускам и водным лоткам;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расчистка трассы спуска древесины вручную;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лесоспусков, лотков в исправном состоянии и их текущий ремонт.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Должен знать:</w:t>
      </w:r>
    </w:p>
    <w:bookmarkEnd w:id="701"/>
    <w:bookmarkStart w:name="z7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работы по спуску древесины с гор;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лесоспусками и меры по предотвращению аварий и простоев;</w:t>
      </w:r>
    </w:p>
    <w:bookmarkEnd w:id="703"/>
    <w:bookmarkStart w:name="z7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текущего ремонта лесоспусков и лотков.</w:t>
      </w:r>
    </w:p>
    <w:bookmarkEnd w:id="704"/>
    <w:bookmarkStart w:name="z711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Чокеровщик, 4 разряд</w:t>
      </w:r>
    </w:p>
    <w:bookmarkEnd w:id="705"/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706"/>
    <w:bookmarkStart w:name="z71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каната и чокеров к хлыстам, сортиментам, деревьям, пням и осмолу, надевание чокеров на деревья, хлысты, сортименты, пни и осмол, прицепка их к тяговому канату лебедки или трактора;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 сучьев и вершин деревьев, мешающих чокеровке и сбору пачки древесины;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отцепка и снятие чокеров с хлыстов, деревьев и сортиментов;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каната и зацепка хлыстов, деревьев и сортиментов при их развороте;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монтаже и демонтаже трелевочных и погрузочных установок.</w:t>
      </w:r>
    </w:p>
    <w:bookmarkEnd w:id="711"/>
    <w:bookmarkStart w:name="z7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Должен знать: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последовательность выполнения работ при чокеровке;</w:t>
      </w:r>
    </w:p>
    <w:bookmarkEnd w:id="713"/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сигнализации;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грузоподъемность каната и блоков;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сращивания канатов, чокеров и стропов;</w:t>
      </w:r>
    </w:p>
    <w:bookmarkEnd w:id="716"/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и перемещения направляющих блоков лебедки.</w:t>
      </w:r>
    </w:p>
    <w:bookmarkEnd w:id="717"/>
    <w:bookmarkStart w:name="z724" w:id="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Сдатчик экспортных лесоматериалов, 3 разряд</w:t>
      </w:r>
    </w:p>
    <w:bookmarkEnd w:id="718"/>
    <w:bookmarkStart w:name="z72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работ: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погруженных экспортных лесоматериалов командованию иностранных судов и оформление сопроводительной документации на русском и иностранном языках;</w:t>
      </w:r>
    </w:p>
    <w:bookmarkEnd w:id="720"/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сортимента круглых, пиленых и листовых лесоматериалов, породы древесины, их назначения, качества (сортности) и типоразмеров в соответствии с действующими государственными стандартами и техническими условиями;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комплектация коносаментных партий и спецификационный учет экспортных лесоматериалов при погрузке их на морские и речные суда в соответствии с погрузочными инструкциями и планом загрузки судов лесоматериалами и мест стоянки под погрузкой (каргопланом);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заполнения погрузочной ведомости.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Должен знать: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 и пороки древесины со специфическими особенностями для различных сортиментов круглых, пиленых и листовых лесоматериалов;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классификацию, назначение и марки лесоматериалов;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припусков, допускаемых отклонений и предельных размеров в сортиментах различного назначения;</w:t>
      </w:r>
    </w:p>
    <w:bookmarkEnd w:id="727"/>
    <w:bookmarkStart w:name="z7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экспортные лесоматериалы различных сортиментов, на их маркировку, технику обмера, учета;</w:t>
      </w:r>
    </w:p>
    <w:bookmarkEnd w:id="728"/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объемов лесоматериалов и способы их пакетирования;</w:t>
      </w:r>
    </w:p>
    <w:bookmarkEnd w:id="729"/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погрузки лесоматериалов различных сортиментов на морские и речные суда;</w:t>
      </w:r>
    </w:p>
    <w:bookmarkEnd w:id="730"/>
    <w:bookmarkStart w:name="z73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сопроводительной документации на государственном и иностранном языках.</w:t>
      </w:r>
    </w:p>
    <w:bookmarkEnd w:id="731"/>
    <w:bookmarkStart w:name="z738" w:id="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Тарифно-квалификационные характеристики общих профессий рабочих по разрядам на работы по лесозаготовительному производству</w:t>
      </w:r>
    </w:p>
    <w:bookmarkEnd w:id="732"/>
    <w:bookmarkStart w:name="z739" w:id="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Слесарь по ремонту лесозаготовительного оборудования, 5 разряд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Характеристика работ: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ремонт, демонтаж, сборка, регулирование, наладка, испытание: агрегатов, узлов, электро- и гидрооборудования и двигателей лесохозяйственных и лесозаготовительных приспособлений, контрольно-измерительного и специального инструмента, машин для лесохозяйственных и лесосечных работ (тракторов, лесозаготовительных машин, лебедок, сучкорезных машин, погрузчиков и кранов), рубительных машин, передвижных электростанций, дорожно-строительных машин, агрегатов на береговой сплотке древесины, стационарных и передвижных средств технического обслуживания, раскряжевочных и сучкорезных установок различных марок и иных применяемых машин и оборудования;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используемой аппаратуры, электромеханизмов, станков, сортировочных устройств непосредственно на производственных участках, при проведении лесохозяйственных работ, лесозаготовок, лесосплава, перевалки древесины и подсочки леса.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Должен знать:</w:t>
      </w:r>
    </w:p>
    <w:bookmarkEnd w:id="737"/>
    <w:bookmarkStart w:name="z74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лесохозяйственных, лесозаготовительных и дорожно-строительных машин, применяемых приспособлений, контрольно-измерительного и специального инструмента;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регулирования, обслуживаемых механизмов, машин и оборудования;</w:t>
      </w:r>
    </w:p>
    <w:bookmarkEnd w:id="739"/>
    <w:bookmarkStart w:name="z74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режимы проведения испытания лесозаготовительных машин и оборудования, способы выявления и устранения их неисправностей;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испытательных стендов, диагностического оборудования;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планового технического обслуживания и текущего ремонта лесозаготовительных машин и оборудования.</w:t>
      </w:r>
    </w:p>
    <w:bookmarkEnd w:id="742"/>
    <w:bookmarkStart w:name="z749" w:id="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Слесарь по ремонту лесозаготовительного оборудования, 6 разряд</w:t>
      </w:r>
    </w:p>
    <w:bookmarkEnd w:id="743"/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Характеристика работ:</w:t>
      </w:r>
    </w:p>
    <w:bookmarkEnd w:id="744"/>
    <w:bookmarkStart w:name="z75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ремонт, демонтаж, сборка, наладка, регулирование, испытание сложных агрегатов и узлов машин для лесохозяйственных, лесосечных работ (тракторов, лесозаготовительных машин, лебедок, сучкорезных машин, погрузчиков, кранов), рубительных машин, стационарных и передвижных средств технического обслуживания, сплоточных агрегатов, раскряжевочных и сучкорезных установок различных марок и иного лесозаготовительного оборудования непосредственно на производственных участках, при проведении лесохозяйственных работ, на лесозаготовках, лесосплаве, перевалке древесины и подсочке леса;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технического обслуживания и постановка на длительное хранение лесозаготовительных машин, оборудования, тракторов и сплоточных агрегатов;</w:t>
      </w:r>
    </w:p>
    <w:bookmarkEnd w:id="746"/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сборка, восстановление, регулирование, комплексные испытания лесозаготовительных машин и оборудования на полигонах, сдача в эксплуатацию в соответствии с техническими требованиями;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диагностика, ремонт и регулирование электрооборудования агрегатов и узлов, применяемых машин;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приемо-сдаточной документации.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Должен знать: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конструктивные особенности, кинематические и электрические схемы лесозаготовительных машин, технологического и диагностического оборудования;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оценки технического состояния лесозаготовительных машин и оборудования, способы восстановления и упрочнения изношенных деталей;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диагностики, технического обслуживания и ремонта лесозаготовительных машин и оборудования, постановки их на длительное хранение.</w:t>
      </w:r>
    </w:p>
    <w:bookmarkEnd w:id="753"/>
    <w:bookmarkStart w:name="z760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Контролер лесозаготовительного производства и лесосплава</w:t>
      </w:r>
    </w:p>
    <w:bookmarkEnd w:id="754"/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Характеристика работ:</w:t>
      </w:r>
    </w:p>
    <w:bookmarkEnd w:id="755"/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 соответствии с действующими государственными стандартами и техническими условиями назначения, качества, сортности, размеров, количества и объема круглых, колотых, тесаных и пиленых лесоматериалов, осмола, хлыстов, деревьев, живицы, барраса, смолы, технологической щепы, древесных отходов, угля, коры, бересты, мочала, древесной зелени, продукции малой лесохимии и их маркировка;</w:t>
      </w:r>
    </w:p>
    <w:bookmarkEnd w:id="756"/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среднего объема деревьев и хлыстов;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учетной документации по приему и сдаче лесоматериалов и иной продукции.</w:t>
      </w:r>
    </w:p>
    <w:bookmarkEnd w:id="758"/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Должен знать: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таксации и лесного товароведения;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пороки и породы древесины;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государственные стандарты и технические условия на продукцию лесозаготовительного производства и лесосплава;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условия поставки лесоматериалов и иной продукции;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экспортным лесоматериалам и сортиментам для специальных заказов;</w:t>
      </w:r>
    </w:p>
    <w:bookmarkEnd w:id="764"/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 и таблицами для определения объемов лесоматериалов, деревьев и хлыстов.</w:t>
      </w:r>
    </w:p>
    <w:bookmarkEnd w:id="765"/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приему и сдаче угля, коры, бересты, мочала, древесной зелени, продукции малой лесохимии - 3 разряд.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приему и сдаче деревьев и хлыстов, технологической щепы, осмола, живицы, барраса, смолы, колотых, тесаных и пиленых лесоматериалов, древесных отходов, круглых лесоматериалов, получаемых при разделке долготья на коротье; приему и сдаче лесоматериалов при их погрузке на транспортные средства, сортировке на лесосплаве и выгрузке древесины из воды - 4 разряд.</w:t>
      </w:r>
    </w:p>
    <w:bookmarkEnd w:id="767"/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приему и сдаче лесоматериалов, получаемых при раскряжевке хлыстов - 5 разряд.</w:t>
      </w:r>
    </w:p>
    <w:bookmarkEnd w:id="768"/>
    <w:bookmarkStart w:name="z775" w:id="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Подсобный рабочий на лесозаготовках, лесосплаве и подсочке леса, 1 разряд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Характеристика работ:</w:t>
      </w:r>
    </w:p>
    <w:bookmarkEnd w:id="770"/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метел и веников, заготовка мха;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матов;</w:t>
      </w:r>
    </w:p>
    <w:bookmarkEnd w:id="772"/>
    <w:bookmarkStart w:name="z77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разделочных площадок и плотбищ от коры, обрезков, мусора и снега;</w:t>
      </w:r>
    </w:p>
    <w:bookmarkEnd w:id="773"/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штабелей от снега;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отходов при разделке круглого леса, пней на осмол, шпалопилении и иных работах;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отходов в отведенное место, укладка в кучи и их сжигание;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пакетов для расфасовки аммонита из бумаги крафт или бумажных мешков, патронирование аммонита в пакеты;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сигнализация при спуске леса с гор;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всевозможных несложных вспомогательных и подготовительных работ на сплаве леса;</w:t>
      </w:r>
    </w:p>
    <w:bookmarkEnd w:id="779"/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иных лесозаготовительных, лесосплавных работ под руководством подсобного рабочего на лесозаготовках, лесосплаве и подсочке леса более высокой квалификации.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Должен знать:</w:t>
      </w:r>
    </w:p>
    <w:bookmarkEnd w:id="781"/>
    <w:bookmarkStart w:name="z78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вязки метел, веников, заготовки мха, плетения матов, проведения подсобных работ на лесосплаве;</w:t>
      </w:r>
    </w:p>
    <w:bookmarkEnd w:id="782"/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уборки отходов, получаемых при лесозаготовительных и лесосплавных работах, очистки штабелей от снега;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изготовление пакетов для расфасовки аммонита;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вырубки кустарника и прорубки визиров;</w:t>
      </w:r>
    </w:p>
    <w:bookmarkEnd w:id="785"/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 рабочим инструментом.</w:t>
      </w:r>
    </w:p>
    <w:bookmarkEnd w:id="786"/>
    <w:bookmarkStart w:name="z793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Подсобный рабочий на лесозаготовках, лесосплаве и подсочке леса, 2 разряд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Характеристика работ:</w:t>
      </w:r>
    </w:p>
    <w:bookmarkEnd w:id="788"/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погрузка, выгрузка, перемещение вручную и на тележках (вагонетках) и укладка грузов, требующих осторожного обращения (бутылок с жидкостью, огнеопасных, ядовитых и иных веществ) и пылевидных материалов (рассыпного цемента, молотой извести, гипса, ядохимикатов), перевозка их на тачках, а также на подводах и санях с применением конной тяги;</w:t>
      </w:r>
    </w:p>
    <w:bookmarkEnd w:id="789"/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ремонт каррооборудования и деревянных колышков;</w:t>
      </w:r>
    </w:p>
    <w:bookmarkEnd w:id="790"/>
    <w:bookmarkStart w:name="z79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каррооборудования по участкам леса, определенного для подсочки, снятие его по окончании работ и доставка на пункты хранения;</w:t>
      </w:r>
    </w:p>
    <w:bookmarkEnd w:id="791"/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выварка каррооборудования;</w:t>
      </w:r>
    </w:p>
    <w:bookmarkEnd w:id="792"/>
    <w:bookmarkStart w:name="z79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водомаслогрейки, заготовка дров, подогрев воды и масла для заправки и заправка применяемых машин в холодное время года, уход за водомаслогрейкой на лесосеках.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Должен знать: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погрузки, выгрузки, перемещения и укладки грузов, требующих осторожного обращения, и пылевидных материалов;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сопроводительных документов при приеме грузов;</w:t>
      </w:r>
    </w:p>
    <w:bookmarkEnd w:id="796"/>
    <w:bookmarkStart w:name="z80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сортировки грузов;</w:t>
      </w:r>
    </w:p>
    <w:bookmarkEnd w:id="797"/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изготовление и ремонт каррооборудования.</w:t>
      </w:r>
    </w:p>
    <w:bookmarkEnd w:id="798"/>
    <w:bookmarkStart w:name="z805" w:id="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Тракторист на подготовке лесосек, трелевке и вывозке леса, 5 разряд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тракторами, тягачами и сплоточными агрегатами различных систем мощностью двигателя до 73,5 килловатт (100 лошадинных сил) на подготовке лесосек, при транспортировке всех видов грузов (в том числе специальных и иных негабаритных грузов) на лесосеках, лесопогрузочных пунктах, верхних, промежуточных и нижних складах, на вывозке древесины с лесосек, верхних и промежуточных складов; на погрузке и штабелевке древесины (с выравниванием комлей) и осмола на лесопогрузочных пунктах, верхних и промежуточных складах; на очистке лесосек от порубочных остатков, сучьев и вершин деревьев; на расчистке трасс под трелевочные волока, лесовозные усы и площадок под лесопогрузочные пункты, верхние и промежуточные склады; на устройстве лесопогрузочных пунктов и верхних складов; на береговой сплотке древесины и сброске леса на воду;</w:t>
      </w:r>
    </w:p>
    <w:bookmarkEnd w:id="801"/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передвижными рубительными и транспортными машинами на базе тракторов различных систем независимо от мощности двигателя, не оборудованных средствами механизации загрузки отходов;</w:t>
      </w:r>
    </w:p>
    <w:bookmarkEnd w:id="802"/>
    <w:bookmarkStart w:name="z80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пуск и остановка применяемых машин, механизмов и оборудования, определение и устранение их неисправностей;</w:t>
      </w:r>
    </w:p>
    <w:bookmarkEnd w:id="803"/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тракторов, тягачей, рубительных машин, сплоточных агрегатов;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во всех видах ремонта тракторов, тягачей, рубительных машин, сплоточных агрегатов, их прицепных и навесных устройств.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Должен знать: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конструкцию тракторов, тягачей, рубительных машин, сплоточных агрегатов, их прицепных и навесных устройств;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регулирования двигателей, электро-, пневмо- и гидрооборудования тракторов, тягачей, рубительных машин и сплоточных агрегатов;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рациональные способы выполнения лесосечных работ;</w:t>
      </w:r>
    </w:p>
    <w:bookmarkEnd w:id="809"/>
    <w:bookmarkStart w:name="z81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корчевки пней;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движения и транспортировки грузов на лесосеках;</w:t>
      </w:r>
    </w:p>
    <w:bookmarkEnd w:id="811"/>
    <w:bookmarkStart w:name="z81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топлива и сорта смазочных материалов;</w:t>
      </w:r>
    </w:p>
    <w:bookmarkEnd w:id="812"/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обнаружения и устранения неисправностей применяемых лесозаготовительных машин, механизмов и оборудования;</w:t>
      </w:r>
    </w:p>
    <w:bookmarkEnd w:id="813"/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сигнализации;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ножей на рубительных машинах;</w:t>
      </w:r>
    </w:p>
    <w:bookmarkEnd w:id="815"/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технологическую щепу.</w:t>
      </w:r>
    </w:p>
    <w:bookmarkEnd w:id="816"/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тракторами мощностью двигателя свыше 73,5 киловатт (100 лошадинных сил) на подготовке лесосек, корчевке пней для производства осмола на лесосеках и независимо от мощности двигателя на трелевке деревьев (хлыстов и сортиментов), пней и пневого осмола с лесосек, на подвозке с самопогрузкой отходов лесозаготовок; при управлении передвижными рубительными машинами на базе тракторов различных систем независимо от мощности двигателя, оборудованных средствами механизации загрузки отходов, участии в чокеровке хлыстов и деревьев - 6 разряд.</w:t>
      </w:r>
    </w:p>
    <w:bookmarkEnd w:id="817"/>
    <w:bookmarkStart w:name="z824" w:id="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Егерь, 3 разряд</w:t>
      </w:r>
    </w:p>
    <w:bookmarkEnd w:id="818"/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Характеристика работ: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диких животных и лесонасаждений в закрепленном обходе, заказнике, охотничьем хозяйстве, производственном участке от браконьерства;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заготовки кормов;</w:t>
      </w:r>
    </w:p>
    <w:bookmarkEnd w:id="821"/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на право охоты и рыбной ловли, отслеживание за перемещением дичи в угодьях, содержание в надлежащем порядке подкормочных площадок, аншлагов;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диких животных;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на право заготовки древесины, пастьбы скота, сенокошения и иных видов побочных лесных пользовании;</w:t>
      </w:r>
    </w:p>
    <w:bookmarkEnd w:id="824"/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осуществлениеконтроля за выполнением установленных правил;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тушению лесных пожаров;</w:t>
      </w:r>
    </w:p>
    <w:bookmarkEnd w:id="826"/>
    <w:bookmarkStart w:name="z83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отделе лесосек, площадей под сенокошение, пастбищные и иные виды пользовании, указание в натуре при проведении лесоустройства границ, межевых знаков, квартальных просек, визиров;</w:t>
      </w:r>
    </w:p>
    <w:bookmarkEnd w:id="827"/>
    <w:bookmarkStart w:name="z83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отводе и таксации лесосек, освидетельствовании мест рубок, заготовленных лесоматериалов, лесонасаждений, под подсочку, выполненных лесных работ;</w:t>
      </w:r>
    </w:p>
    <w:bookmarkEnd w:id="828"/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охотников в пределах закрепленного обхода, заказника, охотничьего хозяйства, производственного участка;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протоколов на нарушителей правил и сроков охоты и лиц, виновных в лесонарушениях;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к прекращению незаконной рубки леса, пастьбы скота и иных незаконных лесных пользовании;</w:t>
      </w:r>
    </w:p>
    <w:bookmarkEnd w:id="831"/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мостов, пожарных вышек, телефонной сети, ограничительных, лесоустроительных и лесохозяйственных знаков;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оповещение лесничества об обнаружении в обходе очагов вредных насекомых, болезнях леса, ветровале, буреломе, усыхании древостоев и иных явлениях, которые могут нанести ущерб лесному хозяйству.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Должен знать: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вверенного обхода, заказника, охотничьего хозяйства, производственного участка;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охоты, инструкции, приказы, распоряжения по правильному лесопользованию и ведению охотничьего хозяйства;</w:t>
      </w:r>
    </w:p>
    <w:bookmarkEnd w:id="836"/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технологию работ по посевам и посадке леса, уходу за лесными культурами, заготовке лесных семян и лесосеменного материала;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 в лесу и практические способы тушения лесных пожаров;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 при проведении охоты;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агротехнику и технологию работ в лесном хозяйстве.</w:t>
      </w:r>
    </w:p>
    <w:bookmarkEnd w:id="840"/>
    <w:bookmarkStart w:name="z847" w:id="8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Егерь, 4 разряд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Характеристика работ: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диких животных и лесонасаждений в закрепленном обходе, заказнике, охотничьем хозяйстве, производственном участке от браконьерства;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заготовки кормов;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ежедневной записи в фенологическом дневнике;</w:t>
      </w:r>
    </w:p>
    <w:bookmarkEnd w:id="845"/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на право охоты и рыбной ловли, отслеживание за перемещением дичи в угодьях, содержание в надлежащем порядке подкормочных площадок, аншлагов;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диких животных;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на право заготовки древесины, пастьбы скота, сенокошения и иных видов побочных лесных пользовании, осуществляет контроль за выполнением установленных правил;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тушению лесных пожаров;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лесохозяйственных и лесокультурных работ;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отделе лесосек, площадей под сенокошение, пастбищные и иные виды пользовании, указание в натуре при проведении лесоустройства границ, межевых знаков, квартальных просек, визиров;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отводе и таксации лесосек, освидетельствование мест рубок, заготовленных лесоматериалов, лесонасаждений, под подсочку, выполненных лесных работ;</w:t>
      </w:r>
    </w:p>
    <w:bookmarkEnd w:id="852"/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охотников в пределах закрепленного обхода, заказника, охотничьего хозяйства, производственного участка;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протоколов на нарушителей правил и сроков охоты и лиц, виновных в лесонарушениях;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разъяснительной работы среди охотников и местного населения по вопросам охотничьего законодательства, охраны и защиты леса;</w:t>
      </w:r>
    </w:p>
    <w:bookmarkEnd w:id="855"/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к прекращению незаконной рубки леса, пастьбы скота и иных незаконных лесных пользовании;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мостов, пожарных вышек, телефонной сети, ограничительных, лесоустроительных и лесохозяйственных знаков; своевременное оповещение лесничества об обнаружении в обходе очагов вредных насекомых, болезнях леса, ветровале, буреломе, усыхании древостоев и иных явлениях, которые могут нанести ущерб лесному хозяйству.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Должен знать:</w:t>
      </w:r>
    </w:p>
    <w:bookmarkEnd w:id="858"/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в области охраны воспроизводства и использования растительного и животного мира;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вверенного обхода, заказника, охотничьего хозяйства, производственного участка;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охоты, инструкции, приказы, распоряжения и иные материалы по правильному лесопользованию и ведению охотничьего хозяйства;</w:t>
      </w:r>
    </w:p>
    <w:bookmarkEnd w:id="861"/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технологию работ по посевам и посадке леса, уходу за лесными культурами, заготовке лесных семян и лесосеменного материала;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 в лесу и практические способы тушения лесных пожаров;</w:t>
      </w:r>
    </w:p>
    <w:bookmarkEnd w:id="863"/>
    <w:bookmarkStart w:name="z8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ответственности за нарушение лесного законодательства;</w:t>
      </w:r>
    </w:p>
    <w:bookmarkEnd w:id="864"/>
    <w:bookmarkStart w:name="z8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натаски и нагонки охотничьих собак;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 при проведении охоты;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агротехнику и технологию работ в лесном хозяйстве.</w:t>
      </w:r>
    </w:p>
    <w:bookmarkEnd w:id="867"/>
    <w:bookmarkStart w:name="z874" w:id="8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Егерь, 5 разряд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диких животных и лесонасаждений в закрепленном обходе, заказнике, охотничьем хозяйстве, производственном участке от браконьерства;</w:t>
      </w:r>
    </w:p>
    <w:bookmarkEnd w:id="870"/>
    <w:bookmarkStart w:name="z8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заготовки кормов;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всего комплекса биотехнических мероприятий;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ежедневной записи в фенологическом дневнике;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на право охоты и рыбной ловли, отслеживание за перемещением дичи в угодьях, содержание в надлежащем порядке подкормочных площадок, аншлагов;</w:t>
      </w:r>
    </w:p>
    <w:bookmarkEnd w:id="874"/>
    <w:bookmarkStart w:name="z88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диких животных;</w:t>
      </w:r>
    </w:p>
    <w:bookmarkEnd w:id="875"/>
    <w:bookmarkStart w:name="z88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на право заготовки древесины, пастьбы скота, сенокошения и иных видов побочных лесных пользований,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выполнением установленных правил;</w:t>
      </w:r>
    </w:p>
    <w:bookmarkEnd w:id="877"/>
    <w:bookmarkStart w:name="z88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участие в работе по тушению лесных пожаров;</w:t>
      </w:r>
    </w:p>
    <w:bookmarkEnd w:id="878"/>
    <w:bookmarkStart w:name="z88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лесохозяйственных и лесокультурных работ;</w:t>
      </w:r>
    </w:p>
    <w:bookmarkEnd w:id="879"/>
    <w:bookmarkStart w:name="z88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отделе лесосек, площадей под сенокошение, пастбищные и иные виды пользования, указание в натуре при проведении лесоустройства границ, межевых знаков, квартальных просек, визиров;</w:t>
      </w:r>
    </w:p>
    <w:bookmarkEnd w:id="880"/>
    <w:bookmarkStart w:name="z88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отводе и таксации лесосек, освидетельствовании мест рубок, заготовленных лесоматериалов, лесонасаждений, под подсочку, выполненных лесных работ;</w:t>
      </w:r>
    </w:p>
    <w:bookmarkEnd w:id="881"/>
    <w:bookmarkStart w:name="z88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охотников в пределах закрепленного обхода, заказника, охотничьего хозяйства, производственного участка;</w:t>
      </w:r>
    </w:p>
    <w:bookmarkEnd w:id="882"/>
    <w:bookmarkStart w:name="z88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протоколов на нарушителей правил и сроков охоты и лиц, виновных в лесонарушениях;</w:t>
      </w:r>
    </w:p>
    <w:bookmarkEnd w:id="883"/>
    <w:bookmarkStart w:name="z89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разъяснительной работы среди охотников и местного населения по вопросам охотничьего законодательства, охраны и защиты леса;</w:t>
      </w:r>
    </w:p>
    <w:bookmarkEnd w:id="884"/>
    <w:bookmarkStart w:name="z89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к прекращению незаконной рубки леса, пастьбы скота и иных незаконных лесных пользований;</w:t>
      </w:r>
    </w:p>
    <w:bookmarkEnd w:id="885"/>
    <w:bookmarkStart w:name="z89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мостов, пожарных вышек, телефонной сети, ограничительных, лесоустроительных и лесохозяйственных знаков;</w:t>
      </w:r>
    </w:p>
    <w:bookmarkEnd w:id="886"/>
    <w:bookmarkStart w:name="z89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санитарным состоянием обхода и своевременное оповещение лесничества об обнаружении в обходе очагов вредных насекомых, болезней леса, ветровала, бурелома, усыхания древостоев и иных явлений, которые могут нанести ущерб лесному хозяйству.</w:t>
      </w:r>
    </w:p>
    <w:bookmarkEnd w:id="887"/>
    <w:bookmarkStart w:name="z89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Должен знать:</w:t>
      </w:r>
    </w:p>
    <w:bookmarkEnd w:id="888"/>
    <w:bookmarkStart w:name="z89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в области охраны воспроизводства и использования растительного и животного мира;</w:t>
      </w:r>
    </w:p>
    <w:bookmarkEnd w:id="889"/>
    <w:bookmarkStart w:name="z89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вверенного обхода, заказника, охотничьего хозяйства, производственного участка;</w:t>
      </w:r>
    </w:p>
    <w:bookmarkEnd w:id="890"/>
    <w:bookmarkStart w:name="z89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охоты;</w:t>
      </w:r>
    </w:p>
    <w:bookmarkEnd w:id="891"/>
    <w:bookmarkStart w:name="z89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инструкции, приказы, распоряжения и иные руководящие материалы по правильному лесопользованию и ведению охотничьего хозяйства;</w:t>
      </w:r>
    </w:p>
    <w:bookmarkEnd w:id="892"/>
    <w:bookmarkStart w:name="z89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технологию работ по посевам и посадке леса, уходу за лесными культурами, заготовке лесных семян и лесосеменного материала;</w:t>
      </w:r>
    </w:p>
    <w:bookmarkEnd w:id="893"/>
    <w:bookmarkStart w:name="z90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заготовку семян, пищевых продуктов, лекарственных растений и технического сырья, древесной зелени;</w:t>
      </w:r>
    </w:p>
    <w:bookmarkEnd w:id="894"/>
    <w:bookmarkStart w:name="z90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 в лесу и практические способы тушения лесных пожаров;</w:t>
      </w:r>
    </w:p>
    <w:bookmarkEnd w:id="895"/>
    <w:bookmarkStart w:name="z90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ответственности за нарушение лесного законодательства;</w:t>
      </w:r>
    </w:p>
    <w:bookmarkEnd w:id="896"/>
    <w:bookmarkStart w:name="z90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натаски и нагонки охотничьих собак, безопасности и охраны труда при проведении охоты;</w:t>
      </w:r>
    </w:p>
    <w:bookmarkEnd w:id="897"/>
    <w:bookmarkStart w:name="z90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агротехнику и технологию работ в лесном хозяйстве.</w:t>
      </w:r>
    </w:p>
    <w:bookmarkEnd w:id="898"/>
    <w:bookmarkStart w:name="z905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Машинист-крановщик</w:t>
      </w:r>
    </w:p>
    <w:bookmarkEnd w:id="899"/>
    <w:bookmarkStart w:name="z90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Характеристика работ:</w:t>
      </w:r>
    </w:p>
    <w:bookmarkEnd w:id="900"/>
    <w:bookmarkStart w:name="z90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погрузочными машинами или кранами всех типов, самоходными погрузчиками различных систем, смонтированными на базе тракторов, при подтаскивании, погрузке на лесовозный транспорт, разгрузке с лесовозного подвижного состава лесоматериалов, лесохимической продукции, пней и осмола, штабелевке древесины на складах при непосредственном участии в осуществлении технологического процесса лесозаготовок;</w:t>
      </w:r>
    </w:p>
    <w:bookmarkEnd w:id="901"/>
    <w:bookmarkStart w:name="z90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грузоподъемных механизмов и погрузочных устройств;</w:t>
      </w:r>
    </w:p>
    <w:bookmarkEnd w:id="902"/>
    <w:bookmarkStart w:name="z90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надежности канатов, блоков, чокеров, грузоподъемных механизмов и приспособлений;</w:t>
      </w:r>
    </w:p>
    <w:bookmarkEnd w:id="903"/>
    <w:bookmarkStart w:name="z91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всех видов технического обслуживания и ремонта применяемых механизмов и машин;</w:t>
      </w:r>
    </w:p>
    <w:bookmarkEnd w:id="904"/>
    <w:bookmarkStart w:name="z91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обслуживаемых грузоподъемных механизмов, машин и приспособлений.</w:t>
      </w:r>
    </w:p>
    <w:bookmarkEnd w:id="905"/>
    <w:bookmarkStart w:name="z91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Должен знать:</w:t>
      </w:r>
    </w:p>
    <w:bookmarkEnd w:id="906"/>
    <w:bookmarkStart w:name="z91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конструктивные особенности, правила эксплуатации, назначение и принцип работы погрузочных машин, кранов всех типов, самоходных погрузчиков различных систем;</w:t>
      </w:r>
    </w:p>
    <w:bookmarkEnd w:id="907"/>
    <w:bookmarkStart w:name="z91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насосов, клапанов применяемых машин и механизмов в процессе эксплуатации;</w:t>
      </w:r>
    </w:p>
    <w:bookmarkEnd w:id="908"/>
    <w:bookmarkStart w:name="z91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работ по транспортировке, погрузке, штабелевке древесины;</w:t>
      </w:r>
    </w:p>
    <w:bookmarkEnd w:id="909"/>
    <w:bookmarkStart w:name="z91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эксплуатацию канатов;</w:t>
      </w:r>
    </w:p>
    <w:bookmarkEnd w:id="910"/>
    <w:bookmarkStart w:name="z91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управления и предельные нагрузки кранов и канатов;</w:t>
      </w:r>
    </w:p>
    <w:bookmarkEnd w:id="911"/>
    <w:bookmarkStart w:name="z91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погрузки автомашин, сцепов, вагонов, платформ;</w:t>
      </w:r>
    </w:p>
    <w:bookmarkEnd w:id="912"/>
    <w:bookmarkStart w:name="z91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неисправностей обслуживаемых машин и механизмов, способы их устранения.</w:t>
      </w:r>
    </w:p>
    <w:bookmarkEnd w:id="913"/>
    <w:bookmarkStart w:name="z92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погрузочными машинами или кранами всех типов грузоподъемностью до 2 тонн - 4 разряд.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управлении: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погрузочными машинами или кранами всех типов грузоподъемностью свыше 2 до 5 тонн;</w:t>
      </w:r>
    </w:p>
    <w:bookmarkEnd w:id="916"/>
    <w:bookmarkStart w:name="z92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башенными стационарными и козловыми кранами грузоподъемностью свыше 5 до 25 тонн при штабелевке, погрузке, перегрузке и транспортировке лесных грузов и иных аналогичных грузов с помощью гибких стропов и в пакетах на нижних складах - 5 разряд.</w:t>
      </w:r>
    </w:p>
    <w:bookmarkEnd w:id="917"/>
    <w:bookmarkStart w:name="z92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управлении:</w:t>
      </w:r>
    </w:p>
    <w:bookmarkEnd w:id="918"/>
    <w:bookmarkStart w:name="z92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самоходными погрузчиками различных систем, смонтированными на базе тракторов, погрузочными машинами и кранами всех типов грузоподъемностью свыше 5 до 7 тонн;</w:t>
      </w:r>
    </w:p>
    <w:bookmarkEnd w:id="919"/>
    <w:bookmarkStart w:name="z92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башенными стационарными и козловыми кранами грузоподъемностью свыше 25 тонн, оснащенными различными грузозахватными приспособлениями;</w:t>
      </w:r>
    </w:p>
    <w:bookmarkEnd w:id="920"/>
    <w:bookmarkStart w:name="z92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погрузке, разгрузке, штабелевке, перегрузке и транспортировке лесных и иных аналогичных грузов;</w:t>
      </w:r>
    </w:p>
    <w:bookmarkEnd w:id="921"/>
    <w:bookmarkStart w:name="z92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башенными стационарными и козловыми кранами грузоподъемностью до 5 тонн, оснащенными грейферами, на нижних складах, при штабелевке, погрузке, разгрузке, перегрузке и транспортировке лесных грузов;</w:t>
      </w:r>
    </w:p>
    <w:bookmarkEnd w:id="922"/>
    <w:bookmarkStart w:name="z92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кабельными кранами грузоподъемностью свыше 10 тонн при выполнении всех видов работ - 6 разряд.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управлении: самоходными погрузчиками различных систем, смонтированными на базе тракторов, погрузочными машинами и кранами грузоподъемностью свыше 7 тонн, башенными стационарными и козловыми кранами грузоподъемностью свыше 5 тонн, оснащенными грейферами, на нижних складах, при штабелевке, погрузке, разгрузке, перегрузке и транспортировке лесных грузов - 7 разряд.</w:t>
      </w:r>
    </w:p>
    <w:bookmarkEnd w:id="924"/>
    <w:bookmarkStart w:name="z931" w:id="9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Лесовод, 2 разряд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Характеристика работ:</w:t>
      </w:r>
    </w:p>
    <w:bookmarkEnd w:id="926"/>
    <w:bookmarkStart w:name="z93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подготовительные и вспомогательные работы по посадке лесных культур, закладке плантаций, питомников;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оправка сеянцев вручную после машинной посадки леса, наблюдение за правильной заделкой сеянцев, ручной полив посевов в питомниках;</w:t>
      </w:r>
    </w:p>
    <w:bookmarkEnd w:id="928"/>
    <w:bookmarkStart w:name="z93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и временная прикопка выпаханных (выкопанных) сеянцев;</w:t>
      </w:r>
    </w:p>
    <w:bookmarkEnd w:id="929"/>
    <w:bookmarkStart w:name="z93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плетней, механических защит из готового хвороста, кольев и иных материалов;</w:t>
      </w:r>
    </w:p>
    <w:bookmarkEnd w:id="930"/>
    <w:bookmarkStart w:name="z93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огораживание питомников и плантаций, изготовление и укладка переходов и мостиков через осушительную (оросительную) сеть;</w:t>
      </w:r>
    </w:p>
    <w:bookmarkEnd w:id="931"/>
    <w:bookmarkStart w:name="z93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подготовительные работы при проведении лесозащитных работ;</w:t>
      </w:r>
    </w:p>
    <w:bookmarkEnd w:id="932"/>
    <w:bookmarkStart w:name="z93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мест рубок леса, заготовка хвойной лапки, сортировка, очистка и упаковка в пачки;</w:t>
      </w:r>
    </w:p>
    <w:bookmarkEnd w:id="933"/>
    <w:bookmarkStart w:name="z94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сырья из луба, лыка, мочала, изготовление метел, веников, изделий из рогожи.</w:t>
      </w:r>
    </w:p>
    <w:bookmarkEnd w:id="934"/>
    <w:bookmarkStart w:name="z94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Должен знать:</w:t>
      </w:r>
    </w:p>
    <w:bookmarkEnd w:id="935"/>
    <w:bookmarkStart w:name="z94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производства лесных культур;</w:t>
      </w:r>
    </w:p>
    <w:bookmarkEnd w:id="936"/>
    <w:bookmarkStart w:name="z94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лесоводства;</w:t>
      </w:r>
    </w:p>
    <w:bookmarkEnd w:id="937"/>
    <w:bookmarkStart w:name="z94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столярных и плотничных работ;</w:t>
      </w:r>
    </w:p>
    <w:bookmarkEnd w:id="938"/>
    <w:bookmarkStart w:name="z9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агротехнику посадки сеянцев и саженцев;</w:t>
      </w:r>
    </w:p>
    <w:bookmarkEnd w:id="939"/>
    <w:bookmarkStart w:name="z94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подготовки посадочного материала к посадке;</w:t>
      </w:r>
    </w:p>
    <w:bookmarkEnd w:id="940"/>
    <w:bookmarkStart w:name="z94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на сеянцы древесных и кустарниковых пород, требования к качеству посадки;</w:t>
      </w:r>
    </w:p>
    <w:bookmarkEnd w:id="941"/>
    <w:bookmarkStart w:name="z94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прикопки посадочного материала;</w:t>
      </w:r>
    </w:p>
    <w:bookmarkEnd w:id="942"/>
    <w:bookmarkStart w:name="z94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очистки мест рубок леса;</w:t>
      </w:r>
    </w:p>
    <w:bookmarkEnd w:id="943"/>
    <w:bookmarkStart w:name="z95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заготовки и стандарты на заготовку хвойной лапки;</w:t>
      </w:r>
    </w:p>
    <w:bookmarkEnd w:id="944"/>
    <w:bookmarkStart w:name="z95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заготовки сырья;</w:t>
      </w:r>
    </w:p>
    <w:bookmarkEnd w:id="945"/>
    <w:bookmarkStart w:name="z95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рогожных изделий;</w:t>
      </w:r>
    </w:p>
    <w:bookmarkEnd w:id="946"/>
    <w:bookmarkStart w:name="z95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передовые методы и правила безопасности и охраны труда при выполнении работ;</w:t>
      </w:r>
    </w:p>
    <w:bookmarkEnd w:id="947"/>
    <w:bookmarkStart w:name="z95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 и правила пользования ими.</w:t>
      </w:r>
    </w:p>
    <w:bookmarkEnd w:id="948"/>
    <w:bookmarkStart w:name="z955" w:id="9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Лесовод, 3 разряд</w:t>
      </w:r>
    </w:p>
    <w:bookmarkEnd w:id="949"/>
    <w:bookmarkStart w:name="z95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Характеристика работ:</w:t>
      </w:r>
    </w:p>
    <w:bookmarkEnd w:id="950"/>
    <w:bookmarkStart w:name="z95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подготовка конных и ручных орудий, инструмента и необходимого материала;</w:t>
      </w:r>
    </w:p>
    <w:bookmarkEnd w:id="951"/>
    <w:bookmarkStart w:name="z95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почвы под лесные культуры, питомники, плантации;</w:t>
      </w:r>
    </w:p>
    <w:bookmarkEnd w:id="952"/>
    <w:bookmarkStart w:name="z95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ручной и конно-ручной уход за лесными культурами, сеянцами, саженцами;</w:t>
      </w:r>
    </w:p>
    <w:bookmarkEnd w:id="953"/>
    <w:bookmarkStart w:name="z96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посадочного материала;</w:t>
      </w:r>
    </w:p>
    <w:bookmarkEnd w:id="954"/>
    <w:bookmarkStart w:name="z96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переработка и подготовка к посеву семян древесных и кустарниковых пород;</w:t>
      </w:r>
    </w:p>
    <w:bookmarkEnd w:id="955"/>
    <w:bookmarkStart w:name="z96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выкопка, сортировка, погрузка и разгрузка сеянцев и саженцев;</w:t>
      </w:r>
    </w:p>
    <w:bookmarkEnd w:id="956"/>
    <w:bookmarkStart w:name="z96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посевного и посадочного материала для зимнего хранения;</w:t>
      </w:r>
    </w:p>
    <w:bookmarkEnd w:id="957"/>
    <w:bookmarkStart w:name="z96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естественному возобновлению (снятие напочвенного покрова и рыхление почвы);</w:t>
      </w:r>
    </w:p>
    <w:bookmarkEnd w:id="958"/>
    <w:bookmarkStart w:name="z96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минерализация почвы при проведении предупредительных противопожарных работ;</w:t>
      </w:r>
    </w:p>
    <w:bookmarkEnd w:id="959"/>
    <w:bookmarkStart w:name="z96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самолетов ядохимикатами;</w:t>
      </w:r>
    </w:p>
    <w:bookmarkEnd w:id="960"/>
    <w:bookmarkStart w:name="z96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результатов химической борьбы с вредителями и болезнями леса;</w:t>
      </w:r>
    </w:p>
    <w:bookmarkEnd w:id="961"/>
    <w:bookmarkStart w:name="z96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почвы на заселенность энтомофауны (выкопка ловчих ям), устройство заградительных и ловчих канав, накладка клеевых колец на деревьях, нефтевание яйцекладок, выкладка ловчих деревьев;</w:t>
      </w:r>
    </w:p>
    <w:bookmarkEnd w:id="962"/>
    <w:bookmarkStart w:name="z96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корья, дров топорника, плетение корзин;</w:t>
      </w:r>
    </w:p>
    <w:bookmarkEnd w:id="963"/>
    <w:bookmarkStart w:name="z97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семян вручную с кустарников и растущих деревьев;</w:t>
      </w:r>
    </w:p>
    <w:bookmarkEnd w:id="964"/>
    <w:bookmarkStart w:name="z97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шишек с растущих хвойных деревьев;</w:t>
      </w:r>
    </w:p>
    <w:bookmarkEnd w:id="965"/>
    <w:bookmarkStart w:name="z97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веток с плодами со срубленных деревьев;</w:t>
      </w:r>
    </w:p>
    <w:bookmarkEnd w:id="966"/>
    <w:bookmarkStart w:name="z97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просушивание под навесом заготовленных веток, отбивка или сдирание с веток плодов, провеивание, просеивание, просушивание и затаривание семян, переноска к месту хранения;</w:t>
      </w:r>
    </w:p>
    <w:bookmarkEnd w:id="967"/>
    <w:bookmarkStart w:name="z97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шишек хвойных пород в сушильные камеры;</w:t>
      </w:r>
    </w:p>
    <w:bookmarkEnd w:id="968"/>
    <w:bookmarkStart w:name="z97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топка печей сушильных камер;</w:t>
      </w:r>
    </w:p>
    <w:bookmarkEnd w:id="969"/>
    <w:bookmarkStart w:name="z97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раскрывшихся шишек из камеры, затаривание семян, сдача семян для хранения;</w:t>
      </w:r>
    </w:p>
    <w:bookmarkEnd w:id="970"/>
    <w:bookmarkStart w:name="z97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ворошение семян на полках при хранении;</w:t>
      </w:r>
    </w:p>
    <w:bookmarkEnd w:id="971"/>
    <w:bookmarkStart w:name="z97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шишкосушилок и складских помещений для семян, побелка и их дезинфекция.</w:t>
      </w:r>
    </w:p>
    <w:bookmarkEnd w:id="972"/>
    <w:bookmarkStart w:name="z97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Должен знать:</w:t>
      </w:r>
    </w:p>
    <w:bookmarkEnd w:id="973"/>
    <w:bookmarkStart w:name="z98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почвоведения (механический состав, структуру, основные свойства почвы), лесоводства, лесосеменного дела, лесного товароведения, лесозащитных работ;</w:t>
      </w:r>
    </w:p>
    <w:bookmarkEnd w:id="974"/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агротехнику обработки почвы и ухода за лесными культурами, сеянцами, саженцами, породы деревьев;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созревания и сбора семян, порядок обработки шишек;</w:t>
      </w:r>
    </w:p>
    <w:bookmarkEnd w:id="976"/>
    <w:bookmarkStart w:name="z98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семян, агротехнику заготовки;</w:t>
      </w:r>
    </w:p>
    <w:bookmarkEnd w:id="977"/>
    <w:bookmarkStart w:name="z98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сортировки, хранения и стандарты на посадочный материал, плоды, шишки, желуди, семена;</w:t>
      </w:r>
    </w:p>
    <w:bookmarkEnd w:id="978"/>
    <w:bookmarkStart w:name="z98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сушки шишек;</w:t>
      </w:r>
    </w:p>
    <w:bookmarkEnd w:id="979"/>
    <w:bookmarkStart w:name="z98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стандарты на лесоматериалы;</w:t>
      </w:r>
    </w:p>
    <w:bookmarkEnd w:id="980"/>
    <w:bookmarkStart w:name="z98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выполнения лесохозяйственных работ, ухода за лошадьми, пользования различными орудиями, инструментами и приспособлениями;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 при выполнении работ.</w:t>
      </w:r>
    </w:p>
    <w:bookmarkEnd w:id="982"/>
    <w:bookmarkStart w:name="z989" w:id="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Лесовод, 4 разряд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984"/>
    <w:bookmarkStart w:name="z99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подготовка к работе прицепных орудий, инструментов и приспособлений, уход за ними в течение рабочей смены, подготовка посевного и посадочного материала;</w:t>
      </w:r>
    </w:p>
    <w:bookmarkEnd w:id="985"/>
    <w:bookmarkStart w:name="z99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сеянцев, саженцев, черенков, посев семян;</w:t>
      </w:r>
    </w:p>
    <w:bookmarkEnd w:id="986"/>
    <w:bookmarkStart w:name="z99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механизированный уход за лесными культурами, сеянцами и саженцами;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минеральных удобрений, закладка и формирование крон деревьев, подготовка материала для прививок;</w:t>
      </w:r>
    </w:p>
    <w:bookmarkEnd w:id="988"/>
    <w:bookmarkStart w:name="z99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лесозащитные работы с применением ядохимикатов: ввод ядохимикатов в почву, приготовление растворов, эмульсий, отравленных приманок;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опрыскивание сеянцев, саженцев, естественных молодняков древесных пород, травянистой растительности;</w:t>
      </w:r>
    </w:p>
    <w:bookmarkEnd w:id="990"/>
    <w:bookmarkStart w:name="z99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выпахивание сеянцев, минерализация почвы, содействие естественному возобновлению и иные работы с применением конных плугов и механизмов;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работ по отводу лесосек и производству лесоустроительных работ, в том числе моторизированным инструментом: закладка пробных площадей, пересчет деревьев, обмер семенников, прорубка, прочистка и промер визиров, квартальных просек и граничных линий, изготовление и постановка квартальных, визирных и деляночных столбов, рубка модельных деревьев;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ям для почвенных и лесопатологических обследований.</w:t>
      </w:r>
    </w:p>
    <w:bookmarkEnd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Start w:name="z1001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лесоводства, лесоустройства, почвоведения, лесовосстановления, лесозащиты, лесоэксплуатации и лесного товароведения;</w:t>
      </w:r>
    </w:p>
    <w:bookmarkEnd w:id="994"/>
    <w:bookmarkStart w:name="z100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агротехнику обработки почвы, посадки сеянцев, саженцев, черенков, посева семян, ухода за посевами, посадками и лесными культурами;</w:t>
      </w:r>
    </w:p>
    <w:bookmarkEnd w:id="995"/>
    <w:bookmarkStart w:name="z100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формирования насаждений;</w:t>
      </w:r>
    </w:p>
    <w:bookmarkEnd w:id="996"/>
    <w:bookmarkStart w:name="z100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пороки древесины, вредителей и болезни леса;</w:t>
      </w:r>
    </w:p>
    <w:bookmarkEnd w:id="997"/>
    <w:bookmarkStart w:name="z1005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прицепных и навесных тракторных и конных машин и орудий, моторизованного инструмента;</w:t>
      </w:r>
    </w:p>
    <w:bookmarkEnd w:id="998"/>
    <w:bookmarkStart w:name="z100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 при выполнении работ.</w:t>
      </w:r>
    </w:p>
    <w:bookmarkEnd w:id="999"/>
    <w:bookmarkStart w:name="z1007" w:id="1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Лесовод, 5 разряд</w:t>
      </w:r>
    </w:p>
    <w:bookmarkEnd w:id="1000"/>
    <w:bookmarkStart w:name="z1008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1001"/>
    <w:bookmarkStart w:name="z100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лесопосадочных машин, конных и ручных орудий и инструментов, технический уход за ними в течение смены;</w:t>
      </w:r>
    </w:p>
    <w:bookmarkEnd w:id="1002"/>
    <w:bookmarkStart w:name="z101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работ по выращиванию посадочного материала с закрытой корневой системой, механизированная посадка сеянцев и саженцев;</w:t>
      </w:r>
    </w:p>
    <w:bookmarkEnd w:id="1003"/>
    <w:bookmarkStart w:name="z1011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прививка черенков, окулировка в плодовых и древесных школах и плантациях;</w:t>
      </w:r>
    </w:p>
    <w:bookmarkEnd w:id="1004"/>
    <w:bookmarkStart w:name="z101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полив питомников с помощью дождевальных установок, мотопомп;</w:t>
      </w:r>
    </w:p>
    <w:bookmarkEnd w:id="1005"/>
    <w:bookmarkStart w:name="z1013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лесозащитных работ при помощи ручных ранцевых, конных и тракторных опрыскивателей, генераторных установок;</w:t>
      </w:r>
    </w:p>
    <w:bookmarkEnd w:id="1006"/>
    <w:bookmarkStart w:name="z101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тушение лесных пожаров при помощи мотопомп, тракторных, конных и ручных опрыскивателей;</w:t>
      </w:r>
    </w:p>
    <w:bookmarkEnd w:id="1007"/>
    <w:bookmarkStart w:name="z101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работ по отводу лесосек и лесоустройству.</w:t>
      </w:r>
    </w:p>
    <w:bookmarkEnd w:id="1008"/>
    <w:bookmarkStart w:name="z101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Должен знать:</w:t>
      </w:r>
    </w:p>
    <w:bookmarkEnd w:id="1009"/>
    <w:bookmarkStart w:name="z101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лесоводства, лесовосстановления, лесоустройства, почвоведения, лесозащиты, лесоэксплуатации и лесного товароведения;</w:t>
      </w:r>
    </w:p>
    <w:bookmarkEnd w:id="1010"/>
    <w:bookmarkStart w:name="z1018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методы, способы, технологию выращивания посадочного материала, в том числе и с закрытой корневой системой;</w:t>
      </w:r>
    </w:p>
    <w:bookmarkEnd w:id="1011"/>
    <w:bookmarkStart w:name="z101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субстратов, способы и технику прививок хвойных и лиственных пород, характеристику ядохимикатов;</w:t>
      </w:r>
    </w:p>
    <w:bookmarkEnd w:id="1012"/>
    <w:bookmarkStart w:name="z1020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растворов, эмульсий ядохимикатов, технологию проведения лесозащитных работ и методы учета результатов химборьбы;</w:t>
      </w:r>
    </w:p>
    <w:bookmarkEnd w:id="1013"/>
    <w:bookmarkStart w:name="z102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борьбы с лесными пожарами;</w:t>
      </w:r>
    </w:p>
    <w:bookmarkEnd w:id="1014"/>
    <w:bookmarkStart w:name="z102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проведения рубок;</w:t>
      </w:r>
    </w:p>
    <w:bookmarkEnd w:id="1015"/>
    <w:bookmarkStart w:name="z102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ухода за лесом;</w:t>
      </w:r>
    </w:p>
    <w:bookmarkEnd w:id="1016"/>
    <w:bookmarkStart w:name="z1024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пороков древесины, болезней и вредителей леса;</w:t>
      </w:r>
    </w:p>
    <w:bookmarkEnd w:id="1017"/>
    <w:bookmarkStart w:name="z1025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и технического обслуживания прицепных и навесных тракторных машин и орудий, стационарных поточно-механизированных линий для посадки леса, защиты от болезней и энтомовредителей;</w:t>
      </w:r>
    </w:p>
    <w:bookmarkEnd w:id="1018"/>
    <w:bookmarkStart w:name="z1026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 при производстве работ.</w:t>
      </w:r>
    </w:p>
    <w:bookmarkEnd w:id="1019"/>
    <w:bookmarkStart w:name="z1027" w:id="1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Лесовод, 6 разряд</w:t>
      </w:r>
    </w:p>
    <w:bookmarkEnd w:id="1020"/>
    <w:bookmarkStart w:name="z1028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работ:</w:t>
      </w:r>
    </w:p>
    <w:bookmarkEnd w:id="1021"/>
    <w:bookmarkStart w:name="z1029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моторизованных орудий, инструментов и приспособлений, необходимых для выполнения работ, текущий ремонт и уход за ними в течение рабочей смены;</w:t>
      </w:r>
    </w:p>
    <w:bookmarkEnd w:id="1022"/>
    <w:bookmarkStart w:name="z1030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молодняком при помощи механизированных инструментов;</w:t>
      </w:r>
    </w:p>
    <w:bookmarkEnd w:id="1023"/>
    <w:bookmarkStart w:name="z1031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ям с помощью ручных моторизованных орудий при закладке лесных плодово-ягодных насаждений, выращивание и посадка лесных культур крупномерным посадочным материалом;</w:t>
      </w:r>
    </w:p>
    <w:bookmarkEnd w:id="1024"/>
    <w:bookmarkStart w:name="z1032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бурение шпуров под заряды аммонала при создании противопожарных полос взрывным способом;</w:t>
      </w:r>
    </w:p>
    <w:bookmarkEnd w:id="1025"/>
    <w:bookmarkStart w:name="z1033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химическая обработка участков леса, лесных культур, питомников в целях борьбы с нежелательной растительностью, энтомовредителями и болезнями леса с помощью ручных моторизованных орудий.</w:t>
      </w:r>
    </w:p>
    <w:bookmarkEnd w:id="1026"/>
    <w:bookmarkStart w:name="z1034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Должен знать:</w:t>
      </w:r>
    </w:p>
    <w:bookmarkEnd w:id="1027"/>
    <w:bookmarkStart w:name="z1035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лесоводство, лесовосстановление, почвоведение, механизацию лесохозяйственных работ;</w:t>
      </w:r>
    </w:p>
    <w:bookmarkEnd w:id="1028"/>
    <w:bookmarkStart w:name="z1036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технической эксплуатации и обслуживания моторизованных орудий, аэрозольных генераторов на базе двигателя бензопи;</w:t>
      </w:r>
    </w:p>
    <w:bookmarkEnd w:id="1029"/>
    <w:bookmarkStart w:name="z1037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агротехники и технологии производства;</w:t>
      </w:r>
    </w:p>
    <w:bookmarkEnd w:id="1030"/>
    <w:bookmarkStart w:name="z1038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передовые методы выполнения лесохозяйственных, лесокультурных, лесозащитных и иных работ, выполняемых в лесном хозяйстве;</w:t>
      </w:r>
    </w:p>
    <w:bookmarkEnd w:id="1031"/>
    <w:bookmarkStart w:name="z1039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растворов, эмульсий ядохимикатов;</w:t>
      </w:r>
    </w:p>
    <w:bookmarkEnd w:id="1032"/>
    <w:bookmarkStart w:name="z1040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учета результатов химической борьбы;</w:t>
      </w:r>
    </w:p>
    <w:bookmarkEnd w:id="1033"/>
    <w:bookmarkStart w:name="z1041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горюче-смазочных материалов, мероприятия по их экономии;</w:t>
      </w:r>
    </w:p>
    <w:bookmarkEnd w:id="1034"/>
    <w:bookmarkStart w:name="z1042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производственной санитарии и противопожарной защиты при эксплуатации указанных механизмов и обращении с горюче-смазочными материалами, химикатами и взрывчатыми материалами.</w:t>
      </w:r>
    </w:p>
    <w:bookmarkEnd w:id="1035"/>
    <w:bookmarkStart w:name="z1043" w:id="10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Парашютист (десантник) – пожарный, 6 разряд</w:t>
      </w:r>
    </w:p>
    <w:bookmarkEnd w:id="1036"/>
    <w:bookmarkStart w:name="z1044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1037"/>
    <w:bookmarkStart w:name="z1045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тушение лесных пожаров с использованием ручного инструмента и технических средств пожаротушения (огнетушителей, мотопомп, бензиномоторных пил, взрывчатых материалов, антипиренов, химикатов);</w:t>
      </w:r>
    </w:p>
    <w:bookmarkEnd w:id="1038"/>
    <w:bookmarkStart w:name="z1046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постоянной готовности к работе, исправности и сохранности закрепленных за пожарным парашюта, спускового устройства, парашютно-десантного и полевого снаряжения и технических средств пожаротушения;</w:t>
      </w:r>
    </w:p>
    <w:bookmarkEnd w:id="1039"/>
    <w:bookmarkStart w:name="z1047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прыжки с парашютом и спуски с использованием спусковых устройств с самолета или вертолета для тушения лесных пожаров на неподготовленные площадки;</w:t>
      </w:r>
    </w:p>
    <w:bookmarkEnd w:id="1040"/>
    <w:bookmarkStart w:name="z1048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радиосвязи с соседними авиапожарными группами, с экипажем самолета (вертолета), авиаотделением;</w:t>
      </w:r>
    </w:p>
    <w:bookmarkEnd w:id="1041"/>
    <w:bookmarkStart w:name="z1049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физической, теоретической и практической подготовки, осуществление тренировочных и экспериментальных прыжков с парашютом и спусков с использованием спускового устройства;</w:t>
      </w:r>
    </w:p>
    <w:bookmarkEnd w:id="1042"/>
    <w:bookmarkStart w:name="z1050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лесных пожаров во время пожароопасного сезона и в межсезонный период - дежурство в авиаотделении, выполнение хозяйственно-строительных работ, ремонт парашютно-десантного и полевого снаряжения, технических средств пожаротушения;</w:t>
      </w:r>
    </w:p>
    <w:bookmarkEnd w:id="1043"/>
    <w:bookmarkStart w:name="z1051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мероприятиях по противопожарной профилактике, установлению причин лесных пожаров и выявлению виновных в их возникновении.</w:t>
      </w:r>
    </w:p>
    <w:bookmarkEnd w:id="1044"/>
    <w:bookmarkStart w:name="z1052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1045"/>
    <w:bookmarkStart w:name="z1053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борьбы с лесными пожарами с применением ручного инструмента, технических средств пожаротушения и взрывных работ;</w:t>
      </w:r>
    </w:p>
    <w:bookmarkEnd w:id="1046"/>
    <w:bookmarkStart w:name="z1054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наставления и инструкции, регламентирующие работу парашютиста (десантника)-пожарного авиапожарной группы;</w:t>
      </w:r>
    </w:p>
    <w:bookmarkEnd w:id="1047"/>
    <w:bookmarkStart w:name="z1055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материальную часть, правила эксплуатации, хранения и ремонта парашютов, спусковых устройств, технических средств пожаротушения и правила безопасности и охраны труда при работе с ними;</w:t>
      </w:r>
    </w:p>
    <w:bookmarkEnd w:id="1048"/>
    <w:bookmarkStart w:name="z1056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и монтажа грузовых парашютов, применяемых в авиаотделении;</w:t>
      </w:r>
    </w:p>
    <w:bookmarkEnd w:id="1049"/>
    <w:bookmarkStart w:name="z1057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технологию авиалесоохранных работ.</w:t>
      </w:r>
    </w:p>
    <w:bookmarkEnd w:id="1050"/>
    <w:bookmarkStart w:name="z1058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Требуется техническое и профессиональное (среднее специальное, среднее профессиональное) образование.</w:t>
      </w:r>
    </w:p>
    <w:bookmarkEnd w:id="1051"/>
    <w:bookmarkStart w:name="z1059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руководстве мобилизованными работниками или работниками оперативной группы при проведении тушения лесных пожаров, хозяйственно-строительных работ и так далее, при обеспечении контроля за соблюдением ими правил техники безопасности, а также организации работ по внедрению новой техники и технологии при тушении лесных пожаров- 7 разряд.</w:t>
      </w:r>
    </w:p>
    <w:bookmarkEnd w:id="1052"/>
    <w:bookmarkStart w:name="z1060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53"/>
    <w:bookmarkStart w:name="z1061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пожарные, использующие при спуске в очаги лесных пожаров спусковые устройства с вертолетов, именуются "Десантник-пожарный".</w:t>
      </w:r>
    </w:p>
    <w:bookmarkEnd w:id="1054"/>
    <w:bookmarkStart w:name="z1062" w:id="10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Тарифно-квалификационные характеристики профессий рабочих по разрядам на работы по подсочке леса</w:t>
      </w:r>
    </w:p>
    <w:bookmarkEnd w:id="1055"/>
    <w:bookmarkStart w:name="z1063" w:id="10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Взрывник на лесных работах, 4 разряд</w:t>
      </w:r>
    </w:p>
    <w:bookmarkEnd w:id="1056"/>
    <w:bookmarkStart w:name="z1064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Характеристика работ:</w:t>
      </w:r>
    </w:p>
    <w:bookmarkEnd w:id="1057"/>
    <w:bookmarkStart w:name="z1065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пневого осмола огневым и электрическим способами взрывания;</w:t>
      </w:r>
    </w:p>
    <w:bookmarkEnd w:id="1058"/>
    <w:bookmarkStart w:name="z1066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доставка из расходного склада взрывчатых материалов к местам работы;</w:t>
      </w:r>
    </w:p>
    <w:bookmarkEnd w:id="1059"/>
    <w:bookmarkStart w:name="z1067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боевых патронов и подготовка выработок, необходимых для взрывных работ при корчевке пней;</w:t>
      </w:r>
    </w:p>
    <w:bookmarkEnd w:id="1060"/>
    <w:bookmarkStart w:name="z1068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количества и расположения шпуров, их глубины и направления;</w:t>
      </w:r>
    </w:p>
    <w:bookmarkEnd w:id="1061"/>
    <w:bookmarkStart w:name="z1069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требуемой величины зарядов и пригодности взрывчатых веществ к применению, заряжению шпуров при корчевке пней;</w:t>
      </w:r>
    </w:p>
    <w:bookmarkEnd w:id="1062"/>
    <w:bookmarkStart w:name="z1070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границ безопасной зоны и расстановки постов оцепления;</w:t>
      </w:r>
    </w:p>
    <w:bookmarkEnd w:id="1063"/>
    <w:bookmarkStart w:name="z1071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взрывной сети и проверка ее исправности и сопротивления;</w:t>
      </w:r>
    </w:p>
    <w:bookmarkEnd w:id="1064"/>
    <w:bookmarkStart w:name="z1072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сигналов;</w:t>
      </w:r>
    </w:p>
    <w:bookmarkEnd w:id="1065"/>
    <w:bookmarkStart w:name="z1073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забоя и ликвидация не взорвавшихся зарядов;</w:t>
      </w:r>
    </w:p>
    <w:bookmarkEnd w:id="1066"/>
    <w:bookmarkStart w:name="z1074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крупномерных пней наружными зарядами;</w:t>
      </w:r>
    </w:p>
    <w:bookmarkEnd w:id="1067"/>
    <w:bookmarkStart w:name="z1075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 и уничтожение непригодных взрывчатых веществ;</w:t>
      </w:r>
    </w:p>
    <w:bookmarkEnd w:id="1068"/>
    <w:bookmarkStart w:name="z1076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взрывчатых материалов и сдача остатков на склад.</w:t>
      </w:r>
    </w:p>
    <w:bookmarkEnd w:id="1069"/>
    <w:bookmarkStart w:name="z1077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</w:t>
      </w:r>
    </w:p>
    <w:bookmarkEnd w:id="1070"/>
    <w:bookmarkStart w:name="z1078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взрывных машинок и электроизмерительных приборов;</w:t>
      </w:r>
    </w:p>
    <w:bookmarkEnd w:id="1071"/>
    <w:bookmarkStart w:name="z1079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заряжения и взрывания шпуров;</w:t>
      </w:r>
    </w:p>
    <w:bookmarkEnd w:id="1072"/>
    <w:bookmarkStart w:name="z1080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способы производства взрывных работ;</w:t>
      </w:r>
    </w:p>
    <w:bookmarkEnd w:id="1073"/>
    <w:bookmarkStart w:name="z1081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взрывчатых веществ и средств взрывания;</w:t>
      </w:r>
    </w:p>
    <w:bookmarkEnd w:id="1074"/>
    <w:bookmarkStart w:name="z1082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расходования и способы испытания взрывчатых веществ;</w:t>
      </w:r>
    </w:p>
    <w:bookmarkEnd w:id="1075"/>
    <w:bookmarkStart w:name="z1083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ведения взрывных работ;</w:t>
      </w:r>
    </w:p>
    <w:bookmarkEnd w:id="1076"/>
    <w:bookmarkStart w:name="z1084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соединения при электровзрывании;</w:t>
      </w:r>
    </w:p>
    <w:bookmarkEnd w:id="1077"/>
    <w:bookmarkStart w:name="z1085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хранения, учета и транспортировки взрывчатых материалов;</w:t>
      </w:r>
    </w:p>
    <w:bookmarkEnd w:id="1078"/>
    <w:bookmarkStart w:name="z1086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ликвидации отказавших зарядов;</w:t>
      </w:r>
    </w:p>
    <w:bookmarkEnd w:id="1079"/>
    <w:bookmarkStart w:name="z1087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ведения взрывных работ;</w:t>
      </w:r>
    </w:p>
    <w:bookmarkEnd w:id="1080"/>
    <w:bookmarkStart w:name="z1088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получения и переноски взрывчатых материалов;</w:t>
      </w:r>
    </w:p>
    <w:bookmarkEnd w:id="1081"/>
    <w:bookmarkStart w:name="z1089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бурения шпуров и расположения их в зависимости от геологических и технических условий.</w:t>
      </w:r>
    </w:p>
    <w:bookmarkEnd w:id="1082"/>
    <w:bookmarkStart w:name="z1090" w:id="10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Взрывник на лесных работах, 5 разряд</w:t>
      </w:r>
    </w:p>
    <w:bookmarkEnd w:id="1083"/>
    <w:bookmarkStart w:name="z1091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Характеристика работ:</w:t>
      </w:r>
    </w:p>
    <w:bookmarkEnd w:id="1084"/>
    <w:bookmarkStart w:name="z1092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пневого осмола вблизи линий электропередач и гидротехнических сооружений, в зарослях и на пересеченной местности, при строительстве дорог и троп в горных условиях огневым и электрическим способами взрывания;</w:t>
      </w:r>
    </w:p>
    <w:bookmarkEnd w:id="1085"/>
    <w:bookmarkStart w:name="z1093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валка леса, выколка из льда вмерзшей древесины, устранение заторов на лесосплаве, при выполнении работ по ликвидации последствий стихийных бедствий: ураганов, наводнений, лесных пожаров и иных работ, связанных с защитой людей и имущества;</w:t>
      </w:r>
    </w:p>
    <w:bookmarkEnd w:id="1086"/>
    <w:bookmarkStart w:name="z1094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взрывных работ методом "контурного" взрыва;</w:t>
      </w:r>
    </w:p>
    <w:bookmarkEnd w:id="1087"/>
    <w:bookmarkStart w:name="z1095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установки по регистрации количества и мощности взрывов;</w:t>
      </w:r>
    </w:p>
    <w:bookmarkEnd w:id="1088"/>
    <w:bookmarkStart w:name="z1096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сейсмически опасной зоны;</w:t>
      </w:r>
    </w:p>
    <w:bookmarkEnd w:id="1089"/>
    <w:bookmarkStart w:name="z1097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взрывными работами при наличии прав технического руководства взрывными работами.</w:t>
      </w:r>
    </w:p>
    <w:bookmarkEnd w:id="1090"/>
    <w:bookmarkStart w:name="z1098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Должен знать:</w:t>
      </w:r>
    </w:p>
    <w:bookmarkEnd w:id="1091"/>
    <w:bookmarkStart w:name="z1099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 правила безопасного проведения взрывных работ вблизи линий электропередач и гидротехнических сооружений, в зарослях и в горных условиях, при выколке из льда вмерзшей древесиныустранение заторов на лесосплаве, при выполнении работ по ликвидации последствий стихийных бедствий;</w:t>
      </w:r>
    </w:p>
    <w:bookmarkEnd w:id="1092"/>
    <w:bookmarkStart w:name="z1100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массы зарядов для взрывных работ.</w:t>
      </w:r>
    </w:p>
    <w:bookmarkEnd w:id="1093"/>
    <w:bookmarkStart w:name="z1101" w:id="1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Выжигальщик древесного угля, 2 разряд</w:t>
      </w:r>
    </w:p>
    <w:bookmarkEnd w:id="1094"/>
    <w:bookmarkStart w:name="z1102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Характеристика работ:</w:t>
      </w:r>
    </w:p>
    <w:bookmarkEnd w:id="1095"/>
    <w:bookmarkStart w:name="z1103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выжигание угля из древесины в кучах;</w:t>
      </w:r>
    </w:p>
    <w:bookmarkEnd w:id="1096"/>
    <w:bookmarkStart w:name="z1104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токовищ;</w:t>
      </w:r>
    </w:p>
    <w:bookmarkEnd w:id="1097"/>
    <w:bookmarkStart w:name="z1105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выстила, покрышки и барьеров;</w:t>
      </w:r>
    </w:p>
    <w:bookmarkEnd w:id="1098"/>
    <w:bookmarkStart w:name="z1106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древесины к куче;</w:t>
      </w:r>
    </w:p>
    <w:bookmarkEnd w:id="1099"/>
    <w:bookmarkStart w:name="z1107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древесины, разжигание костра;</w:t>
      </w:r>
    </w:p>
    <w:bookmarkEnd w:id="1100"/>
    <w:bookmarkStart w:name="z1108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пополнение кучи с разбором и исправлением покрышки;</w:t>
      </w:r>
    </w:p>
    <w:bookmarkEnd w:id="1101"/>
    <w:bookmarkStart w:name="z1109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тушение костра;</w:t>
      </w:r>
    </w:p>
    <w:bookmarkEnd w:id="1102"/>
    <w:bookmarkStart w:name="z1110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разломка кучи;</w:t>
      </w:r>
    </w:p>
    <w:bookmarkEnd w:id="1103"/>
    <w:bookmarkStart w:name="z1111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крупных кусков угля на куски стандартных размеров;</w:t>
      </w:r>
    </w:p>
    <w:bookmarkEnd w:id="1104"/>
    <w:bookmarkStart w:name="z1112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рассыпного угля, отходов, мусора, щепы, коры;</w:t>
      </w:r>
    </w:p>
    <w:bookmarkEnd w:id="1105"/>
    <w:bookmarkStart w:name="z1113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угольного мусора на грохоте;</w:t>
      </w:r>
    </w:p>
    <w:bookmarkEnd w:id="1106"/>
    <w:bookmarkStart w:name="z1114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сбивание нагара в углевыжигательных печах;</w:t>
      </w:r>
    </w:p>
    <w:bookmarkEnd w:id="1107"/>
    <w:bookmarkStart w:name="z1115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пода печи;</w:t>
      </w:r>
    </w:p>
    <w:bookmarkEnd w:id="1108"/>
    <w:bookmarkStart w:name="z1116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технологических вагонов с углем из нескольких тушильников на специальную площадку.</w:t>
      </w:r>
    </w:p>
    <w:bookmarkEnd w:id="1109"/>
    <w:bookmarkStart w:name="z1117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Должен знать:</w:t>
      </w:r>
    </w:p>
    <w:bookmarkEnd w:id="1110"/>
    <w:bookmarkStart w:name="z1118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закидки кучи и процесс выжигания угля;</w:t>
      </w:r>
    </w:p>
    <w:bookmarkEnd w:id="1111"/>
    <w:bookmarkStart w:name="z1119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грохота;</w:t>
      </w:r>
    </w:p>
    <w:bookmarkEnd w:id="1112"/>
    <w:bookmarkStart w:name="z1120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 и приспособления, применяемые при выполнении работ и правила пользования ими;</w:t>
      </w:r>
    </w:p>
    <w:bookmarkEnd w:id="1113"/>
    <w:bookmarkStart w:name="z1121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древесный уголь.</w:t>
      </w:r>
    </w:p>
    <w:bookmarkEnd w:id="1114"/>
    <w:bookmarkStart w:name="z1122" w:id="1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Выжигальщик древесного угля, 3 разряд</w:t>
      </w:r>
    </w:p>
    <w:bookmarkEnd w:id="1115"/>
    <w:bookmarkStart w:name="z1123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Характеристика работ:</w:t>
      </w:r>
    </w:p>
    <w:bookmarkEnd w:id="1116"/>
    <w:bookmarkStart w:name="z1124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выжигание угля из древесины в углевыжигательных печах под руководством выжигальщика древесного угля более высокой квалификации;</w:t>
      </w:r>
    </w:p>
    <w:bookmarkEnd w:id="1117"/>
    <w:bookmarkStart w:name="z1125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разжигание и тушение печи;</w:t>
      </w:r>
    </w:p>
    <w:bookmarkEnd w:id="1118"/>
    <w:bookmarkStart w:name="z1126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тушение древесного угля после получения его в углевыжигательных печах;</w:t>
      </w:r>
    </w:p>
    <w:bookmarkEnd w:id="1119"/>
    <w:bookmarkStart w:name="z1127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шуровка топок печи;</w:t>
      </w:r>
    </w:p>
    <w:bookmarkEnd w:id="1120"/>
    <w:bookmarkStart w:name="z1128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древесного угля на фракции вручную;</w:t>
      </w:r>
    </w:p>
    <w:bookmarkEnd w:id="1121"/>
    <w:bookmarkStart w:name="z1129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углевыжигательных печей;</w:t>
      </w:r>
    </w:p>
    <w:bookmarkEnd w:id="1122"/>
    <w:bookmarkStart w:name="z1130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обслуживаемых печей, применяемых инструмента и приспособлений в исправном состоянии;</w:t>
      </w:r>
    </w:p>
    <w:bookmarkEnd w:id="1123"/>
    <w:bookmarkStart w:name="z1131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и транспортировка угля;</w:t>
      </w:r>
    </w:p>
    <w:bookmarkEnd w:id="1124"/>
    <w:bookmarkStart w:name="z1132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содержанием углерода, зольности, влажности угля по внешнему виду.</w:t>
      </w:r>
    </w:p>
    <w:bookmarkEnd w:id="1125"/>
    <w:bookmarkStart w:name="z1133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Должен знать:</w:t>
      </w:r>
    </w:p>
    <w:bookmarkEnd w:id="1126"/>
    <w:bookmarkStart w:name="z1134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углевыжигательных печей и правила их эксплуатации;</w:t>
      </w:r>
    </w:p>
    <w:bookmarkEnd w:id="1127"/>
    <w:bookmarkStart w:name="z1135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печного углежжения;</w:t>
      </w:r>
    </w:p>
    <w:bookmarkEnd w:id="1128"/>
    <w:bookmarkStart w:name="z1136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тушильников и иного обслуживаемого оборудования;</w:t>
      </w:r>
    </w:p>
    <w:bookmarkEnd w:id="1129"/>
    <w:bookmarkStart w:name="z1137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тушения горячего угля и герметизации тушильников;</w:t>
      </w:r>
    </w:p>
    <w:bookmarkEnd w:id="1130"/>
    <w:bookmarkStart w:name="z1138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углю.</w:t>
      </w:r>
    </w:p>
    <w:bookmarkEnd w:id="1131"/>
    <w:bookmarkStart w:name="z1139" w:id="1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Выжигальщик древесного угля, 4 разряд</w:t>
      </w:r>
    </w:p>
    <w:bookmarkEnd w:id="1132"/>
    <w:bookmarkStart w:name="z1140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Характеристика работ:</w:t>
      </w:r>
    </w:p>
    <w:bookmarkEnd w:id="1133"/>
    <w:bookmarkStart w:name="z1141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сырья;</w:t>
      </w:r>
    </w:p>
    <w:bookmarkEnd w:id="1134"/>
    <w:bookmarkStart w:name="z1142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ведение процесса выжигания угля из древесины и древесных корней в углевыжигательных печах, а также угля-сырца из древесины липы, ольхи, ивы, крушины и лещины;</w:t>
      </w:r>
    </w:p>
    <w:bookmarkEnd w:id="1135"/>
    <w:bookmarkStart w:name="z1143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древесного угля, угля-сырца на фракции на сортировочном агрегате;</w:t>
      </w:r>
    </w:p>
    <w:bookmarkEnd w:id="1136"/>
    <w:bookmarkStart w:name="z1144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 качества;</w:t>
      </w:r>
    </w:p>
    <w:bookmarkEnd w:id="1137"/>
    <w:bookmarkStart w:name="z1145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содержанием углерода, зольности, влажности угля по результатам анализа и внешнему виду;</w:t>
      </w:r>
    </w:p>
    <w:bookmarkEnd w:id="1138"/>
    <w:bookmarkStart w:name="z1146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работы углевыжигательных печей, наблюдение за их исправностью и проведение текущего ремонта;</w:t>
      </w:r>
    </w:p>
    <w:bookmarkEnd w:id="1139"/>
    <w:bookmarkStart w:name="z1147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упаковка, маркировка и транспортировка древесного угля.</w:t>
      </w:r>
    </w:p>
    <w:bookmarkEnd w:id="1140"/>
    <w:bookmarkStart w:name="z1148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Должен знать:</w:t>
      </w:r>
    </w:p>
    <w:bookmarkEnd w:id="1141"/>
    <w:bookmarkStart w:name="z1149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углевыжигательных печей и сортировочного оборудования;</w:t>
      </w:r>
    </w:p>
    <w:bookmarkEnd w:id="1142"/>
    <w:bookmarkStart w:name="z1150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печного углежжения;</w:t>
      </w:r>
    </w:p>
    <w:bookmarkEnd w:id="1143"/>
    <w:bookmarkStart w:name="z1151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древесного угля и технические требования, предъявляемые к его качеству;</w:t>
      </w:r>
    </w:p>
    <w:bookmarkEnd w:id="1144"/>
    <w:bookmarkStart w:name="z1152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отбора проб;</w:t>
      </w:r>
    </w:p>
    <w:bookmarkEnd w:id="1145"/>
    <w:bookmarkStart w:name="z1153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маркировки древесного угля.</w:t>
      </w:r>
    </w:p>
    <w:bookmarkEnd w:id="1146"/>
    <w:bookmarkStart w:name="z1154" w:id="1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Аппаратчик лесохимической установки, 3 разряд</w:t>
      </w:r>
    </w:p>
    <w:bookmarkEnd w:id="1147"/>
    <w:bookmarkStart w:name="z1155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Характеристика работ:</w:t>
      </w:r>
    </w:p>
    <w:bookmarkEnd w:id="1148"/>
    <w:bookmarkStart w:name="z1156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термического разложения осмола, бересты, технологического сырья, шуровка топки в аппаратах под руководством аппаратчика лесохимической установки более высокой квалификации;</w:t>
      </w:r>
    </w:p>
    <w:bookmarkEnd w:id="1149"/>
    <w:bookmarkStart w:name="z1157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и выгрузка продукции на всех аппаратах;</w:t>
      </w:r>
    </w:p>
    <w:bookmarkEnd w:id="1150"/>
    <w:bookmarkStart w:name="z1158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размол и сушка мела при производстве сургуча;</w:t>
      </w:r>
    </w:p>
    <w:bookmarkEnd w:id="1151"/>
    <w:bookmarkStart w:name="z1159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хвойной лапки в производстве хлорофилло-каротиновой пасты;</w:t>
      </w:r>
    </w:p>
    <w:bookmarkEnd w:id="1152"/>
    <w:bookmarkStart w:name="z1160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воды в ванны холодильников;</w:t>
      </w:r>
    </w:p>
    <w:bookmarkEnd w:id="1153"/>
    <w:bookmarkStart w:name="z1161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аппаратов и подготовка их к производственному циклу.</w:t>
      </w:r>
    </w:p>
    <w:bookmarkEnd w:id="1154"/>
    <w:bookmarkStart w:name="z1162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Должен знать:</w:t>
      </w:r>
    </w:p>
    <w:bookmarkEnd w:id="1155"/>
    <w:bookmarkStart w:name="z1163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ведения технологического процесса на лесохимической установке и технологию выполнения работ;</w:t>
      </w:r>
    </w:p>
    <w:bookmarkEnd w:id="1156"/>
    <w:bookmarkStart w:name="z1164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режим;</w:t>
      </w:r>
    </w:p>
    <w:bookmarkEnd w:id="1157"/>
    <w:bookmarkStart w:name="z1165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получаемой продукции.</w:t>
      </w:r>
    </w:p>
    <w:bookmarkEnd w:id="1158"/>
    <w:bookmarkStart w:name="z1166" w:id="1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Аппаратчик лесохимической установки, 4 разряд</w:t>
      </w:r>
    </w:p>
    <w:bookmarkEnd w:id="1159"/>
    <w:bookmarkStart w:name="z1167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Характеристика работ:</w:t>
      </w:r>
    </w:p>
    <w:bookmarkEnd w:id="1160"/>
    <w:bookmarkStart w:name="z1168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термического разложения осмола, бересты, технологического сырья;</w:t>
      </w:r>
    </w:p>
    <w:bookmarkEnd w:id="1161"/>
    <w:bookmarkStart w:name="z1169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экстрагирование хвойной лапки;</w:t>
      </w:r>
    </w:p>
    <w:bookmarkEnd w:id="1162"/>
    <w:bookmarkStart w:name="z1170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канифольного лака и производство иных лесохимических продуктов;</w:t>
      </w:r>
    </w:p>
    <w:bookmarkEnd w:id="1163"/>
    <w:bookmarkStart w:name="z1171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исправном состоянии обслуживаемых аппаратуры, печей, топок, дымоходов лесохимической установки;</w:t>
      </w:r>
    </w:p>
    <w:bookmarkEnd w:id="1164"/>
    <w:bookmarkStart w:name="z1172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полученной лесохимической продукции.</w:t>
      </w:r>
    </w:p>
    <w:bookmarkEnd w:id="1165"/>
    <w:bookmarkStart w:name="z1173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Должен знать:</w:t>
      </w:r>
    </w:p>
    <w:bookmarkEnd w:id="1166"/>
    <w:bookmarkStart w:name="z1174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аппаратуры, используемой в производствах: смолоскипидарном, спирто-порошковом, хлорофилло-каротиновой пасты, пихтового масла, дегтя берестового и иных продуктов лесохимии (кроме вторичных);</w:t>
      </w:r>
    </w:p>
    <w:bookmarkEnd w:id="1167"/>
    <w:bookmarkStart w:name="z1175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технологического процесса этих производств;</w:t>
      </w:r>
    </w:p>
    <w:bookmarkEnd w:id="1168"/>
    <w:bookmarkStart w:name="z1176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показатели работы обслуживаемой аппаратуры и правила работы с аппаратурой под давлением;</w:t>
      </w:r>
    </w:p>
    <w:bookmarkEnd w:id="1169"/>
    <w:bookmarkStart w:name="z1177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получаемой лесохимической продукции.</w:t>
      </w:r>
    </w:p>
    <w:bookmarkEnd w:id="1170"/>
    <w:bookmarkStart w:name="z1178" w:id="1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Вздымщик, 3 разряд</w:t>
      </w:r>
    </w:p>
    <w:bookmarkEnd w:id="1171"/>
    <w:bookmarkStart w:name="z1179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Характеристика работ:</w:t>
      </w:r>
    </w:p>
    <w:bookmarkEnd w:id="1172"/>
    <w:bookmarkStart w:name="z1180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живицы из приемника;</w:t>
      </w:r>
    </w:p>
    <w:bookmarkEnd w:id="1173"/>
    <w:bookmarkStart w:name="z1181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желобков и крампонов от живицы;</w:t>
      </w:r>
    </w:p>
    <w:bookmarkEnd w:id="1174"/>
    <w:bookmarkStart w:name="z1182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барраса и еловой серки;</w:t>
      </w:r>
    </w:p>
    <w:bookmarkEnd w:id="1175"/>
    <w:bookmarkStart w:name="z1183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перечет карр и установка каррооборудования;</w:t>
      </w:r>
    </w:p>
    <w:bookmarkEnd w:id="1176"/>
    <w:bookmarkStart w:name="z1184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живицы от влаги и сора;</w:t>
      </w:r>
    </w:p>
    <w:bookmarkEnd w:id="1177"/>
    <w:bookmarkStart w:name="z1185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живицы в приемные пункты и загрузка ее в бочки;</w:t>
      </w:r>
    </w:p>
    <w:bookmarkEnd w:id="1178"/>
    <w:bookmarkStart w:name="z1186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сборочного инструмента.</w:t>
      </w:r>
    </w:p>
    <w:bookmarkEnd w:id="1179"/>
    <w:bookmarkStart w:name="z1187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Должен знать:</w:t>
      </w:r>
    </w:p>
    <w:bookmarkEnd w:id="1180"/>
    <w:bookmarkStart w:name="z1188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сбора живицы и барраса из приемников различных типов;</w:t>
      </w:r>
    </w:p>
    <w:bookmarkEnd w:id="1181"/>
    <w:bookmarkStart w:name="z1189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одноразовый и разряженный сбор живицы;</w:t>
      </w:r>
    </w:p>
    <w:bookmarkEnd w:id="1182"/>
    <w:bookmarkStart w:name="z1190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графика сбора живицы;</w:t>
      </w:r>
    </w:p>
    <w:bookmarkEnd w:id="1183"/>
    <w:bookmarkStart w:name="z1191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инструмента для сбора живицы и барраса;</w:t>
      </w:r>
    </w:p>
    <w:bookmarkEnd w:id="1184"/>
    <w:bookmarkStart w:name="z1192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затаривания и маркировки бочек с живицей;</w:t>
      </w:r>
    </w:p>
    <w:bookmarkEnd w:id="1185"/>
    <w:bookmarkStart w:name="z1193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живицу, порядок ее хранения в зимний период.</w:t>
      </w:r>
    </w:p>
    <w:bookmarkEnd w:id="1186"/>
    <w:bookmarkStart w:name="z1194" w:id="1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Вздымщик, 4 разряд</w:t>
      </w:r>
    </w:p>
    <w:bookmarkEnd w:id="1187"/>
    <w:bookmarkStart w:name="z1195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Характеристика работ:</w:t>
      </w:r>
    </w:p>
    <w:bookmarkEnd w:id="1188"/>
    <w:bookmarkStart w:name="z1196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подрумянивание карр;</w:t>
      </w:r>
    </w:p>
    <w:bookmarkEnd w:id="1189"/>
    <w:bookmarkStart w:name="z1197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проводка желобков;</w:t>
      </w:r>
    </w:p>
    <w:bookmarkEnd w:id="1190"/>
    <w:bookmarkStart w:name="z1198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подновок при обычной подсочке;</w:t>
      </w:r>
    </w:p>
    <w:bookmarkEnd w:id="1191"/>
    <w:bookmarkStart w:name="z1199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заточка, правка, регулировка режущего инструмента (хака) и сборочных приспособлений для подсочки.</w:t>
      </w:r>
    </w:p>
    <w:bookmarkEnd w:id="1192"/>
    <w:bookmarkStart w:name="z1200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Должен знать:</w:t>
      </w:r>
    </w:p>
    <w:bookmarkEnd w:id="1193"/>
    <w:bookmarkStart w:name="z1201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подсочки леса;</w:t>
      </w:r>
    </w:p>
    <w:bookmarkEnd w:id="1194"/>
    <w:bookmarkStart w:name="z1202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лесоводственных, метеорологических и технологических факторов на выход живицы;</w:t>
      </w:r>
    </w:p>
    <w:bookmarkEnd w:id="1195"/>
    <w:bookmarkStart w:name="z1203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подсочки на жизнедеятельность дерева;</w:t>
      </w:r>
    </w:p>
    <w:bookmarkEnd w:id="1196"/>
    <w:bookmarkStart w:name="z1204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заложения карр в зависимости от сроков подсочки, состав живицы;</w:t>
      </w:r>
    </w:p>
    <w:bookmarkEnd w:id="1197"/>
    <w:bookmarkStart w:name="z1205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улучшения качества живицы;</w:t>
      </w:r>
    </w:p>
    <w:bookmarkEnd w:id="1198"/>
    <w:bookmarkStart w:name="z1206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заточки режущего и сборочного инструмента и приспособлений.</w:t>
      </w:r>
    </w:p>
    <w:bookmarkEnd w:id="1199"/>
    <w:bookmarkStart w:name="z1207" w:id="1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Вздымщик, 5 разряд</w:t>
      </w:r>
    </w:p>
    <w:bookmarkEnd w:id="1200"/>
    <w:bookmarkStart w:name="z1208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Характеристика работ:</w:t>
      </w:r>
    </w:p>
    <w:bookmarkEnd w:id="1201"/>
    <w:bookmarkStart w:name="z1209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подрумянивание карр с применением мотоструга;</w:t>
      </w:r>
    </w:p>
    <w:bookmarkEnd w:id="1202"/>
    <w:bookmarkStart w:name="z1210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подновок при подсочке химическим воздействием: серной кислотой, хлорной известью, сульфитно-спиртовой бардой, сульфитно-дрожжевой бражкой, кормовыми дрожжами, их экстрактами и иными аналогичными стимуляторами смоловыделения;</w:t>
      </w:r>
    </w:p>
    <w:bookmarkEnd w:id="1203"/>
    <w:bookmarkStart w:name="z1211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наладка хака;</w:t>
      </w:r>
    </w:p>
    <w:bookmarkEnd w:id="1204"/>
    <w:bookmarkStart w:name="z1212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текущий ремонт мотоструга, резервуара для химикатов, дозатора и иных приспособлений.</w:t>
      </w:r>
    </w:p>
    <w:bookmarkEnd w:id="1205"/>
    <w:bookmarkStart w:name="z1213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Должен знать:</w:t>
      </w:r>
    </w:p>
    <w:bookmarkEnd w:id="1206"/>
    <w:bookmarkStart w:name="z1214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подсочки леса с применением сульфитно-дрожжевой бражки, серной кислоты, хлорной извести, сульфитно-спиртовой барды, кормовых дрожжей, их экстрактов и иных аналогичных стимуляторов смоловыделения;</w:t>
      </w:r>
    </w:p>
    <w:bookmarkEnd w:id="1207"/>
    <w:bookmarkStart w:name="z1215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рецептуры химических реагентов, способы их приготовления и обращения с ними;</w:t>
      </w:r>
    </w:p>
    <w:bookmarkEnd w:id="1208"/>
    <w:bookmarkStart w:name="z1216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дозы внесения на подновку;</w:t>
      </w:r>
    </w:p>
    <w:bookmarkEnd w:id="1209"/>
    <w:bookmarkStart w:name="z1217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устройство подсочного инструмента и оборудования;</w:t>
      </w:r>
    </w:p>
    <w:bookmarkEnd w:id="1210"/>
    <w:bookmarkStart w:name="z1218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подсочным инструментом всех типов и технический уход за ним.</w:t>
      </w:r>
    </w:p>
    <w:bookmarkEnd w:id="1211"/>
    <w:bookmarkStart w:name="z1219" w:id="1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Тарифно-квалификационные характеристики профессий рабочих по разрядам на работы по заготовке и переработке тростника</w:t>
      </w:r>
    </w:p>
    <w:bookmarkEnd w:id="1212"/>
    <w:bookmarkStart w:name="z1220" w:id="1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Объездчик, 2 разряд</w:t>
      </w:r>
    </w:p>
    <w:bookmarkEnd w:id="1213"/>
    <w:bookmarkStart w:name="z1221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Характеристика работ:</w:t>
      </w:r>
    </w:p>
    <w:bookmarkEnd w:id="1214"/>
    <w:bookmarkStart w:name="z1222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объезд на мототранспортных средствах и лошадях зарослей тростника, отведенных для промышленной заготовки, питомников цветочного хозяйства и иных аналогичных объектов с целью охраны от пожара, потрав скотом, выкашивания и различных хищений;</w:t>
      </w:r>
    </w:p>
    <w:bookmarkEnd w:id="1215"/>
    <w:bookmarkStart w:name="z1223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ростом тростника, цветов на производственных площадях и в питомниках.</w:t>
      </w:r>
    </w:p>
    <w:bookmarkEnd w:id="1216"/>
    <w:bookmarkStart w:name="z1224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Должен знать:</w:t>
      </w:r>
    </w:p>
    <w:bookmarkEnd w:id="1217"/>
    <w:bookmarkStart w:name="z1225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участков для заготовки тростника;</w:t>
      </w:r>
    </w:p>
    <w:bookmarkEnd w:id="1218"/>
    <w:bookmarkStart w:name="z1226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мототранспортных средств;</w:t>
      </w:r>
    </w:p>
    <w:bookmarkEnd w:id="1219"/>
    <w:bookmarkStart w:name="z1227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лошадьми;</w:t>
      </w:r>
    </w:p>
    <w:bookmarkEnd w:id="1220"/>
    <w:bookmarkStart w:name="z1228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противопожарной безопасности и несения караульной службы;</w:t>
      </w:r>
    </w:p>
    <w:bookmarkEnd w:id="1221"/>
    <w:bookmarkStart w:name="z1229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ориентирования по карте и компасу.</w:t>
      </w:r>
    </w:p>
    <w:bookmarkEnd w:id="1222"/>
    <w:bookmarkStart w:name="z1230" w:id="1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Машинист машины по заготовке тростника, 4 разряд</w:t>
      </w:r>
    </w:p>
    <w:bookmarkEnd w:id="1223"/>
    <w:bookmarkStart w:name="z1231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Характеристика работ:</w:t>
      </w:r>
    </w:p>
    <w:bookmarkEnd w:id="1224"/>
    <w:bookmarkStart w:name="z1232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тракторами и тягачами при выполнении различных работ по заготовке тростника при помощи навесных орудий, механизмов и устройств, транспортировке тростника в кипах, тюках и снопах на прицепных тележках и санях;</w:t>
      </w:r>
    </w:p>
    <w:bookmarkEnd w:id="1225"/>
    <w:bookmarkStart w:name="z1233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увязывание кип из снопов и отдельных порций не увязанного тростника проволокой на санях, специальных площадках или в поле при помощи стального троса и утягивающих приспособлений;</w:t>
      </w:r>
    </w:p>
    <w:bookmarkEnd w:id="1226"/>
    <w:bookmarkStart w:name="z1234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погрузкой, креплением и разгрузкой транспортируемого тростника;</w:t>
      </w:r>
    </w:p>
    <w:bookmarkEnd w:id="1227"/>
    <w:bookmarkStart w:name="z1235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тракторов и тягачей, их профилактический и текущий ремонт, участие в иных видах ремонта, заправка горюче-смазочными материалами.</w:t>
      </w:r>
    </w:p>
    <w:bookmarkEnd w:id="1228"/>
    <w:bookmarkStart w:name="z1236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Должен знать:</w:t>
      </w:r>
    </w:p>
    <w:bookmarkEnd w:id="1229"/>
    <w:bookmarkStart w:name="z1237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вождения и уличного движения, правила проведения технического обслуживания и ремонта обслуживаемых тракторов и тягачей;</w:t>
      </w:r>
    </w:p>
    <w:bookmarkEnd w:id="1230"/>
    <w:bookmarkStart w:name="z1238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работ с помощью прицепных и навесных орудий, механизмов, утягивающих приспособлений и устройств;</w:t>
      </w:r>
    </w:p>
    <w:bookmarkEnd w:id="1231"/>
    <w:bookmarkStart w:name="z1239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плотности утяжки и надежности увязки кип;</w:t>
      </w:r>
    </w:p>
    <w:bookmarkEnd w:id="1232"/>
    <w:bookmarkStart w:name="z1240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погрузки, укладки, стропки, увязывания и разгрузки тростника.</w:t>
      </w:r>
    </w:p>
    <w:bookmarkEnd w:id="1233"/>
    <w:bookmarkStart w:name="z1241" w:id="1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Машинист машины по заготовке тростника, 5 разряд</w:t>
      </w:r>
    </w:p>
    <w:bookmarkEnd w:id="1234"/>
    <w:bookmarkStart w:name="z1242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Характеристика работ:</w:t>
      </w:r>
    </w:p>
    <w:bookmarkEnd w:id="1235"/>
    <w:bookmarkStart w:name="z1243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прицепными и самоходными тростникоуборочными машинами на кошении тростника;</w:t>
      </w:r>
    </w:p>
    <w:bookmarkEnd w:id="1236"/>
    <w:bookmarkStart w:name="z1244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высоты среза стеблей, режущего аппарата и иных механизмов машины в зависимости от условий местности;</w:t>
      </w:r>
    </w:p>
    <w:bookmarkEnd w:id="1237"/>
    <w:bookmarkStart w:name="z1245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накопление и сбрасывание снопов или порций тростника и рогоза установленного веса на транспортные средства;</w:t>
      </w:r>
    </w:p>
    <w:bookmarkEnd w:id="1238"/>
    <w:bookmarkStart w:name="z1246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сноповязального аппарата и заправка его шпагатом;</w:t>
      </w:r>
    </w:p>
    <w:bookmarkEnd w:id="1239"/>
    <w:bookmarkStart w:name="z1247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тракторами и тягачами на кошении и формиро;</w:t>
      </w:r>
    </w:p>
    <w:bookmarkEnd w:id="1240"/>
    <w:bookmarkStart w:name="z1248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стогометателями и грейферными погрузчиками, смонтированными на тракторе, тягаче или ходовой базе, при погрузке и укладке снопов, кип и изделий из тростника на транспортные средства, в скирды и штабеля;</w:t>
      </w:r>
    </w:p>
    <w:bookmarkEnd w:id="1241"/>
    <w:bookmarkStart w:name="z1249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вождение грейферных погрузчиков и ходовой базы;</w:t>
      </w:r>
    </w:p>
    <w:bookmarkEnd w:id="1242"/>
    <w:bookmarkStart w:name="z1250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тростника в камеру кипования грейферным погрузчиком с увязкой кип стропкоконтейнерами;</w:t>
      </w:r>
    </w:p>
    <w:bookmarkEnd w:id="1243"/>
    <w:bookmarkStart w:name="z1251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кип из прессуемого устройства кипователя на стерню или транспортные средства;</w:t>
      </w:r>
    </w:p>
    <w:bookmarkEnd w:id="1244"/>
    <w:bookmarkStart w:name="z1252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обслуживаемых машин;</w:t>
      </w:r>
    </w:p>
    <w:bookmarkEnd w:id="1245"/>
    <w:bookmarkStart w:name="z1253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тростникоуборочных машин, стогометателей, кипователей, грейферных погрузчиков и ходовых баз.</w:t>
      </w:r>
    </w:p>
    <w:bookmarkEnd w:id="1246"/>
    <w:bookmarkStart w:name="z1254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Должен знать:</w:t>
      </w:r>
    </w:p>
    <w:bookmarkEnd w:id="1247"/>
    <w:bookmarkStart w:name="z1255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вождения тростникоуборочных машин, ходовых баз;</w:t>
      </w:r>
    </w:p>
    <w:bookmarkEnd w:id="1248"/>
    <w:bookmarkStart w:name="z1256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кипователей, грейферных погрузчиков, стогометателей;</w:t>
      </w:r>
    </w:p>
    <w:bookmarkEnd w:id="1249"/>
    <w:bookmarkStart w:name="z1257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режущих аппаратов тростникоуборочных машин;</w:t>
      </w:r>
    </w:p>
    <w:bookmarkEnd w:id="1250"/>
    <w:bookmarkStart w:name="z1258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нормы расхода горюче-смазочных материалов и способы их хранения;</w:t>
      </w:r>
    </w:p>
    <w:bookmarkEnd w:id="1251"/>
    <w:bookmarkStart w:name="z1259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технического обслуживания тростникоуборочных машин, стогометателей, кипователей, грейферных погрузчиков и ходовых баз;</w:t>
      </w:r>
    </w:p>
    <w:bookmarkEnd w:id="1252"/>
    <w:bookmarkStart w:name="z1260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скирд и штабелей;</w:t>
      </w:r>
    </w:p>
    <w:bookmarkEnd w:id="1253"/>
    <w:bookmarkStart w:name="z1261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предельную нагрузку прицепных и навесных орудий, механизмов и устройств.</w:t>
      </w:r>
    </w:p>
    <w:bookmarkEnd w:id="1254"/>
    <w:bookmarkStart w:name="z1262" w:id="1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Заготовщик тростника, 3 разряд</w:t>
      </w:r>
    </w:p>
    <w:bookmarkEnd w:id="1255"/>
    <w:bookmarkStart w:name="z1263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Характеристика работ:</w:t>
      </w:r>
    </w:p>
    <w:bookmarkEnd w:id="1256"/>
    <w:bookmarkStart w:name="z1264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кошение тростника, рогоза и куг резаком, косилкой, ураком;</w:t>
      </w:r>
    </w:p>
    <w:bookmarkEnd w:id="1257"/>
    <w:bookmarkStart w:name="z1265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в снопы, вывоз и укладка снопов и не увязанного тростника в копны, шиши, штабеля и скирды;</w:t>
      </w:r>
    </w:p>
    <w:bookmarkEnd w:id="1258"/>
    <w:bookmarkStart w:name="z1266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жгута из куги и рогоза для увязки снопов.</w:t>
      </w:r>
    </w:p>
    <w:bookmarkEnd w:id="1259"/>
    <w:bookmarkStart w:name="z1267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Должен знать:</w:t>
      </w:r>
    </w:p>
    <w:bookmarkEnd w:id="1260"/>
    <w:bookmarkStart w:name="z1268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зрелости тростника;</w:t>
      </w:r>
    </w:p>
    <w:bookmarkEnd w:id="1261"/>
    <w:bookmarkStart w:name="z1269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кошения тростника, рогоза и куги вручную;</w:t>
      </w:r>
    </w:p>
    <w:bookmarkEnd w:id="1262"/>
    <w:bookmarkStart w:name="z1270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и способы вязки снопов;</w:t>
      </w:r>
    </w:p>
    <w:bookmarkEnd w:id="1263"/>
    <w:bookmarkStart w:name="z1271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снопов и не увязанного тростника в копны, шиши, штабеля и скирды.</w:t>
      </w:r>
    </w:p>
    <w:bookmarkEnd w:id="1264"/>
    <w:bookmarkStart w:name="z1272" w:id="1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Прессовщик плит из тростника, 2 разряд</w:t>
      </w:r>
    </w:p>
    <w:bookmarkEnd w:id="1265"/>
    <w:bookmarkStart w:name="z1273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Характеристика работ:</w:t>
      </w:r>
    </w:p>
    <w:bookmarkEnd w:id="1266"/>
    <w:bookmarkStart w:name="z1274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плит из тростника под руководством прессовщика плит из тростника более высокой квалификации;</w:t>
      </w:r>
    </w:p>
    <w:bookmarkEnd w:id="1267"/>
    <w:bookmarkStart w:name="z1275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 обрубка тростника и рогоза или обрезка их на резательном станке;</w:t>
      </w:r>
    </w:p>
    <w:bookmarkEnd w:id="1268"/>
    <w:bookmarkStart w:name="z1276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прессованных плит по заданному размеру;</w:t>
      </w:r>
    </w:p>
    <w:bookmarkEnd w:id="1269"/>
    <w:bookmarkStart w:name="z1277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обрезанных концов проволоки, шпагата и бортов плит;</w:t>
      </w:r>
    </w:p>
    <w:bookmarkEnd w:id="1270"/>
    <w:bookmarkStart w:name="z1278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тростника в приемное устройство пресса;</w:t>
      </w:r>
    </w:p>
    <w:bookmarkEnd w:id="1271"/>
    <w:bookmarkStart w:name="z1279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прошивка плит при работе на прессах, не оборудованных механизмами автоматической прошивки;</w:t>
      </w:r>
    </w:p>
    <w:bookmarkEnd w:id="1272"/>
    <w:bookmarkStart w:name="z1280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плит, укладка и транспортировка их к складу;</w:t>
      </w:r>
    </w:p>
    <w:bookmarkEnd w:id="1273"/>
    <w:bookmarkStart w:name="z1281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разрывов проволоки, шпагата на прессе;</w:t>
      </w:r>
    </w:p>
    <w:bookmarkEnd w:id="1274"/>
    <w:bookmarkStart w:name="z1282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неисправностей пресса и механизмов.</w:t>
      </w:r>
    </w:p>
    <w:bookmarkEnd w:id="1275"/>
    <w:bookmarkStart w:name="z1283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Должен знать:</w:t>
      </w:r>
    </w:p>
    <w:bookmarkEnd w:id="1276"/>
    <w:bookmarkStart w:name="z1284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тростника, рогоза и плитам, правила их раскроя;</w:t>
      </w:r>
    </w:p>
    <w:bookmarkEnd w:id="1277"/>
    <w:bookmarkStart w:name="z1285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резательном станке;</w:t>
      </w:r>
    </w:p>
    <w:bookmarkEnd w:id="1278"/>
    <w:bookmarkStart w:name="z1286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пресса;</w:t>
      </w:r>
    </w:p>
    <w:bookmarkEnd w:id="1279"/>
    <w:bookmarkStart w:name="z1287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обрезки, зачистки, окантовки и складирования плит;</w:t>
      </w:r>
    </w:p>
    <w:bookmarkEnd w:id="1280"/>
    <w:bookmarkStart w:name="z1288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тростника в прессы;</w:t>
      </w:r>
    </w:p>
    <w:bookmarkEnd w:id="1281"/>
    <w:bookmarkStart w:name="z1289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прошивочных механизмов.</w:t>
      </w:r>
    </w:p>
    <w:bookmarkEnd w:id="1282"/>
    <w:bookmarkStart w:name="z1290" w:id="1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Прессовщик плит из тростника, 3 разряд</w:t>
      </w:r>
    </w:p>
    <w:bookmarkEnd w:id="1283"/>
    <w:bookmarkStart w:name="z1291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Характеристика работ:</w:t>
      </w:r>
    </w:p>
    <w:bookmarkEnd w:id="1284"/>
    <w:bookmarkStart w:name="z1292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плит из тростника на ручных прессах;</w:t>
      </w:r>
    </w:p>
    <w:bookmarkEnd w:id="1285"/>
    <w:bookmarkStart w:name="z1293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 шпагата и проволоки на прессе;</w:t>
      </w:r>
    </w:p>
    <w:bookmarkEnd w:id="1286"/>
    <w:bookmarkStart w:name="z1294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тростника и рогоза по размерам;</w:t>
      </w:r>
    </w:p>
    <w:bookmarkEnd w:id="1287"/>
    <w:bookmarkStart w:name="z1295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и прошивка пучков тростника шпагатом, снятие их с пресса, свертывание в рулон, увязывание и транспортировка.</w:t>
      </w:r>
    </w:p>
    <w:bookmarkEnd w:id="1288"/>
    <w:bookmarkStart w:name="z1296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Должен знать:</w:t>
      </w:r>
    </w:p>
    <w:bookmarkEnd w:id="1289"/>
    <w:bookmarkStart w:name="z1297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ручных прессов;</w:t>
      </w:r>
    </w:p>
    <w:bookmarkEnd w:id="1290"/>
    <w:bookmarkStart w:name="z1298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производство плит;</w:t>
      </w:r>
    </w:p>
    <w:bookmarkEnd w:id="1291"/>
    <w:bookmarkStart w:name="z1299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тростника, шпагата, проволоки и плитам;</w:t>
      </w:r>
    </w:p>
    <w:bookmarkEnd w:id="1292"/>
    <w:bookmarkStart w:name="z1300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1293"/>
    <w:bookmarkStart w:name="z1301" w:id="1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Прессовщик плит из тростника, 4 разряд</w:t>
      </w:r>
    </w:p>
    <w:bookmarkEnd w:id="1294"/>
    <w:bookmarkStart w:name="z1302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Характеристика работ:</w:t>
      </w:r>
    </w:p>
    <w:bookmarkEnd w:id="1295"/>
    <w:bookmarkStart w:name="z1303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прессование, заклеивание и обрезка плит из тростника на механических прессах и агрегатах, их пуск, остановка, регулирование и наладка;</w:t>
      </w:r>
    </w:p>
    <w:bookmarkEnd w:id="1296"/>
    <w:bookmarkStart w:name="z1304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механических прессов и агрегатов.</w:t>
      </w:r>
    </w:p>
    <w:bookmarkEnd w:id="1297"/>
    <w:bookmarkStart w:name="z1305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Должен знать:</w:t>
      </w:r>
    </w:p>
    <w:bookmarkEnd w:id="1298"/>
    <w:bookmarkStart w:name="z1306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механических прессов и агрегатов;</w:t>
      </w:r>
    </w:p>
    <w:bookmarkEnd w:id="1299"/>
    <w:bookmarkStart w:name="z1307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тепловой режим работы механического агрегата;</w:t>
      </w:r>
    </w:p>
    <w:bookmarkEnd w:id="1300"/>
    <w:bookmarkStart w:name="z1308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плиты из тростника.</w:t>
      </w:r>
    </w:p>
    <w:bookmarkEnd w:id="1301"/>
    <w:bookmarkStart w:name="z1309" w:id="1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Алфавитный указатель профессий рабочих</w:t>
      </w:r>
    </w:p>
    <w:bookmarkEnd w:id="1302"/>
    <w:bookmarkStart w:name="z1310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Алфавитный указатель профессий рабочих приведен в приложении к ЕТКС (выпуск 37).</w:t>
      </w:r>
    </w:p>
    <w:bookmarkEnd w:id="13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(выпуск 37)</w:t>
            </w:r>
          </w:p>
        </w:tc>
      </w:tr>
    </w:tbl>
    <w:bookmarkStart w:name="z1312" w:id="1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3"/>
        <w:gridCol w:w="4117"/>
        <w:gridCol w:w="2964"/>
        <w:gridCol w:w="2396"/>
      </w:tblGrid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Лесосплав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Лебедчик на лесосплаве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Выгрузчик древесины из воды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Сплавщик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Формировщик плотов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древесины на воде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сплоточной (сортировочной) машины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Сплотчик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Лесозаготовительные работы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автоматизированного лесотранспортера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лесозаготовительной машины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Дровокол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Лесоруб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Навальщик- свальщик лесоматериалов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Возчик леса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Вальщик леса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Штабелевщик древесины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Лебедчик на штабелевке и погрузке леса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Лебедчик на трелевке леса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Пилоправ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Пильщик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Тесчик спецсортиментов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сучкорезной установки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Обрубщик сучьев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Окорщик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раскряжевочной установки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Раскряжевщик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манипулятора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Разметчик хлыстов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трелевочного и погрузочного оборудования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трелевочной машины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Трелевщик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Чокеровщик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Сдатчик экспортных лесоматериалов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Лесозаготовительное производство (общие профессии)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лесозаготовительного оборудования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лесозаготовительного производства и лесосплава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Подсобный рабочий на лесозаготовках, лесосплаве и подсочке леса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 на подготовке лесосек, трелевке и вывозке леса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Машинист-крановщик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Лесовод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Парашютист (десантник) - пожарный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Подсочка леса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 на лесных работах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Выжигальщик древесного угля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лесохимической установки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Вздымщик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и переработка тростника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Объездчик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машины по заготовке тростника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тростника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плит из тростника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