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e487" w14:textId="f4de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оснащения органов внутренних дел Республики Казахстан техническими средствами нейтрализации беспилотных летательных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января 2020 года № 20. Зарегистрирован в Министерстве юстиции Республики Казахстан 21 января 2020 года № 19903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органов внутренних дел Республики Казахстан техническими средствами нейтрализации беспилотных летательных аппаратов.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уголовно-исполнительной системы, начальникам департаментов центрального аппарата, отряда специального назначения "Сункар", начальникам департаментов полиции, уголовно-исполнительной системы областей, городов республиканского значения и столицы Министерства внутренних дел Республики Казахстан снабжение техническими средствами нейтрализации беспилотных летательных аппаратов подразделений органов внутренних дел осуществлять поэтапно за счет выделяемых средств из республиканского бюджета на соответствующий финансовый год.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информатизации и связи Министерства внутренних дел Республики Казахстан (Ахметов Т.Т.)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Департамент информатизации и связи Министерства внутренних дел Республики Казахстан (Ахметов Т.Т.).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 2019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2020 года № 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оснащения органов внутренних дел Республики Казахстан техническими средствами нейтрализации беспилотных летательных аппаратов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229"/>
        <w:gridCol w:w="483"/>
        <w:gridCol w:w="670"/>
        <w:gridCol w:w="856"/>
        <w:gridCol w:w="1043"/>
        <w:gridCol w:w="7349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средство нейтрализации беспилотных летательных аппаратов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применения при несении службы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отряд специального назначения "Сункар", на каждое подразделение специального назначения "Арлан", на каждый специальный отряд быстрого реагирования, на каждое учреждение уголовно-исполнительной системы Министерства внутренних дел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