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6433" w14:textId="2a46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24 апреля 2013 года № 281 "Об утверждении Правил выдачи удостоверений жителя пограничной зоны иностранцам и лицам без гражданства, постоянно проживающим в пограничной зоне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января 2020 года № 30. Зарегистрирован в Министерстве юстиции Республики Казахстан 22 января 2020 года № 19906.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апреля 2013 года № 281 "Об утверждении Правил выдачи удостоверений жителя пограничной зоны иностранцам и лицам без гражданства, постоянно проживающим в пограничной зоне Республики Казахстан" (зарегистрирован в Реестре государственной регистрации нормативных правовых актов за № 8473, опубликованный 4 сентября 2013 года в газете "Казахстанская правда" № 265 (27539))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Закона Республики Казахстан от 16 января 2013 года "О Государственной границе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удостоверений жителя пограничной зоны иностранцам и лицам без гражданства, постоянно проживающим в пограничной зоне Республики Казахстан: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случае продление удостоверение жителя пограничной зоны, оно заверяется подписью уполномоченного сотрудника миграционной службы и гербовой печатью территориального органа внутренних дел.";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Каждому оформленному удостоверению присваивается номер, состоящий из трехзначного кода района, (города), согласно стандартным кодам городов и районов Республики Казахстан и через дробь - порядковые номера по журналу регистрации.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коды, а также адреса регистрации и принятые в них сокращения указываются в соответствии со справочником кодов и сокращений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оформления, заполнения, учета, хранения, передачи, расходования, уничтожения формуляра для изготовления документов, удостоверяющих личность (кроме удостоверения беженца), утвержденной приказом Министра внутренних дел Республики Казахстан от 31 мая 2016 года № 583 (зарегистрирован в Реестре государственной регистрации нормативных правовых актов за № 13911).".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