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44c0" w14:textId="b704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по инвестициям и развитию Республики Казахстан от 4 декабря 2015 года № 1157 "Об утверждении Правил по привлечению представителей заинтересованных организаций для участия в заседаниях технических комитетов по стандартизации, международных и региональных организаций по стандартизации"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16 января 2020 года № 4-НҚ. Зарегистрирован в Министерстве юстиции Республики Казахстан 22 января 2020 года № 19909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декабря 2015 года № 1157 "Об утверждении Правил по привлечению представителей заинтересованных организаций для участия в заседаниях технических комитетов по стандартизации, международных и региональных организаций по стандартизации" (зарегистрирован в Реестре государственной регистрации нормативных правовых актов под № 12653, опубликован 18 января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торговли и интеграции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