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241f" w14:textId="8912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в частных организациях образования, предельного размера родительской платы за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2020 года № 29. Зарегистрирован в Министерстве юстиции Республики Казахстан 23 января 2020 года № 19913.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просвещения РК от 02.08.2023 </w:t>
      </w:r>
      <w:r>
        <w:rPr>
          <w:rFonts w:ascii="Times New Roman"/>
          <w:b w:val="false"/>
          <w:i w:val="false"/>
          <w:color w:val="000000"/>
          <w:sz w:val="28"/>
        </w:rPr>
        <w:t>№ 245.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среднее образование в частных организациях образования в объеме, определенном соответствующей утвержденной подпрограммой бюджетной программы Министерства просвещения Республики Казахстан на соответствующий финансовый год;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предельный размер родительской платы за обучение в частных организациях среднего образования, получающих государственный образовательный заказ на среднее образование и реализующих: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начального, основного среднего и общего среднего образования, в размере 1 200-кратного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разработанные интегрированные образовательные программы, прошедшие авторизацию в Организации Международного Бакалавриата или международную институциональную аккредитацию, в размере 2 400-кратного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(Рахметова Ж.И.)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