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422d" w14:textId="9184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11 октября 2016 года № 235 "Об утверждении Методики расчета индекса промышленного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21 января 2020 года № 7. Зарегистрирован в Министерстве юстиции Республики Казахстан 23 января 2020 года № 19916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11 октября 2016 года № 235 "Об утверждении Методики расчета индекса промышленного производства" (зарегистрирован в Реестре государственной регистрации нормативных правовых актов Республики Казахстан под № 14413, опубликован 21 ноября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индекса промышленного производства,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индекс промышленного производства - агрегированный индекс производства по видам деятельности секций "Горнодобывающая промышленность и разработка карьеров", "Обрабатывающая промышленность", "Снабжение электроэнергией, газом, паром, горячей водой и кондиционированным воздухом", "Водоснабжение; сбор, обработка и удаление отходов, деятельность по ликвидации загрязнений" согласно Общего классификатора видов экономической деятельности (далее - ОКЭД).";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Учет статистической информации по расчету индекса промышленного производства формируется следующим образом: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осуществляется сплошной учет объемов произведенной продукции в стоимостном и натуральном выражении по предприятиям с численностью занятых более 100 человек. Объемы производства по предприятиям с численностью занятых менее 100 человек, по промышленным подразделениям при непромышленных предприятиях, по индивидуальным предпринимателям и сектору домашних хозяйств определяются расчетным путем;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 осуществляется сплошной учет объемов произведенной продукции в стоимостном и натуральном выражении по предприятиям с численностью не более 100 человек и по промышленным подразделениям при непромышленных предприятиях;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 осуществляется сплошной учет объемов произведенной продукции по полному кругу хозяйствующих субъектов в стоимостном и натуральном выражении, выборочное обследование индивидуальных предпринимателей, занимающихся производством промышленной продукции в стоимостном и натуральном выражении, выборочное обследование сектора домашних хозяйств.";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Формирование индексов производства осуществляется в несколько этапов.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расчета определяются индексы производства для каждого элементарного вида деятельности путем сопоставления выпуска товаров-представителей в отчетном периоде с их выпуском в базисном периоде. При этом выпуск каждого товара-представителя за сравниваемые периоды оцениваются в одних и тех же ценах – среднегодовых ценах базисного года.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сводного индекса производства для элементарного вида экономической деятельности выполняется по нижеприведенным формулам: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31496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33274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25400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82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по j-му виду деятельности за отчетный t период (отчетный месяц, период с начала года) по сравнению со среднемесячным производством базисного года,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6002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производство по n-му товару в натуральном (или стоимостном) выражении соответственно за t-период (отчетный месяц, период с начала года), t-1-период (предыдущий месяц, соответствующие периоды предыдущего года) и в среднем за месяц базисного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06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среднегодовая цена единицы n-го товара в базисном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товаров, входящих в корзину по виду деятельности;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47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по j-му виду деятельности за предыдущий t-1 период (предыдущий месяц, соответствующие периоды предыдущего года) по сравнению со среднемесячным производством базисного года,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09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по j-му виду деятельности за отчетный период t (отчетный месяц, период с начала года) по сравнению с предыдущим периодом t-1 (предыдущий месяц, соответствующие периоды предыдущего года), в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последующих этапах расчета индексы по элементарному виду деятельности, сформированные на 1 этапе, агрегируются согласно иерархической структуре ОКЭД в индексы по группе видов деятельности, которые, в свою очередь, – в индексы по разделу, секциям  B "Горнодобывающая промышленность и разработка карьеров",  C "Обрабатывающая промышленность", D "Снабжение электроэнергией, газом, паром, горячей водой и кондиционированным воздухом", Е "Водоснабжение; сбор, обработка и удаление отходов, деятельность по ликвидации загрязнений".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Для учета влияния конкретного вида деятельности (группы, раздела видов деятельности) на общий индекс по секциям B "Горнодобывающая промышленность и разработка карьеров", C "Обрабатывающая промышленность", D "Снабжение электроэнергией, газом, паром, горячей водой и кондиционированным воздухом", Е "Водоснабжение; сбор, обработка и удаление отходов, деятельность по ликвидации загрязнений" ОКЭД осуществляется поэтапное взвешивание на величину валовой добавленной стоимости базисного года по соответствующим группировкам ОКЭД.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сводного индекса производства выполняется по следующим формулам: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34544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36957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(8)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14732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индекс по j-му виду деятельности (классу, группе, разделу, секции) за отчетный период t (отчетный месяц, период с начала года) или за предыдущий t-1 период (предыдущий месяц, соответствующие периоды предыдущего года) по сравнению со среднемесячным производством базисного года,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1371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индекс по j-му виду деятельности за отчетный период t (отчетный месяц, период с начала года) или за предыдущий t-1 период (предыдущий месяц, соответствующие периоды предыдущего года) по сравнению со среднемесячным производством базисного года, сформированный на предыдущем этапе расчета,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571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валовая добавленная стоимость за базисный год по j-му виду деятельности, миллион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24257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(9)</w:t>
            </w:r>
          </w:p>
        </w:tc>
      </w:tr>
    </w:tbl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858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производства за отчетный период t по сравнению с предыдущим t-1, рассчитанный путем соотношения индексов, исчисленных к среднемесячному производству базисного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308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индекс по j-му виду деятельности (классу, группе, разделу, секции) за отчетный период t (отчетный месяц, период с начала года) или за предыдущий t-1 период (предыдущий месяц, соответствующие периоды предыдущего года) по сравнению со среднемесячным производством базисного года,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промышленного производства рассчитывается как среднее арифметическое взвешенное из индексов производства по секциям B "Горнодобывающая промышленность и разработка карьеров", C "Обрабатывающая промышленность", D "Снабжение электроэнергией, газом, паром, горячей водой и кондиционированным воздухом", Е "Водоснабжение; сбор, обработка и удаление отходов, деятельность по ликвидации загрязнений" ОКЭД, по следующим формулам: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5692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28067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11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индекс промышленного производства за отчетный t-период (отчетный месяц, период с начала года) по сравнению с предыдущим периодом t-1 (предыдущий месяц, соответствующие периоды предыдущего года),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739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индекс промышленного производства за t-период (отчетный месяц, период с начала года) и t-1-период (предыдущий месяц, соответствующие периоды предыдущего года) по сравнению со среднемесячным производством базисного года,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26797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40640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индекс производства по секциям B "Горнодобывающая промышленность и разработка карьеров",  C "Обрабатывающая промышленность", D "Снабжение электроэнергией, газом, паром, горячей водой и кондиционированным воздухом", Е "Водоснабжение; сбор, обработка и удаление отходов, деятельность по ликвидации загрязнений" за t-период (отчетный месяц, период с начала года) и t-1-период (предыдущий месяц, соответствующие периоды предыдущего года) по сравнению со среднемесячным производством базисного года, в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2146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валовая добавленная стоимость за базисный год по секциям B "Горнодобывающая промышленность и разработка карьеров", C "Обрабатывающая промышленность", D "Снабжение электроэнергией, газом, паром, горячей водой и кондиционированным воздухом", Е "Водоснабжение; сбор, обработка и удаление отходов, деятельность по ликвидации загрязнений", миллион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Методике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2020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производства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расчета индексов промышленного производства Таблица 1. Условный пример расчета индекса промышленного производства по элементарному виду экономической деятельности (исходя из товаров-представителей)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1.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7"/>
        <w:gridCol w:w="1500"/>
        <w:gridCol w:w="1500"/>
        <w:gridCol w:w="2691"/>
        <w:gridCol w:w="1264"/>
        <w:gridCol w:w="1264"/>
        <w:gridCol w:w="1264"/>
      </w:tblGrid>
      <w:tr>
        <w:trPr>
          <w:trHeight w:val="30" w:hRule="atLeast"/>
        </w:trPr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 товара в базисном году,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в базисном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в натуральном выражении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выражении, тысяч тенге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3=2*1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 Переработка и консервирование мяса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25 390 765,1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скота крупного рогатого, свиней, овец, коз, лошадей и животных семейства лошадиных, свежее или охлажденное,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22 395 312,8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пищевые скота крупного рогатого, свиней, овец, коз, лошадей и животных семейства лошадиных, свежие или охлажденные,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224 157,1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субпродукты пищевые мороженые; мясо и субпродукты пищевые прочие,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1 687 042,7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щипаная, шкуры и кожи сырые скота крупного рогатого или животных семейства лошадиных, овец и коз,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975 499,9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скота крупного рогатого, овец, коз, свиней,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необработанные непищевые,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 Переработка и консервирование мяса сельскохозяйственной птицы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26 451 780,3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(включая цыплят), индейки, утки, гуси и цесарки свежие или охлажденные, тушки,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11 262 423,6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(включая цыплят), индейки, утки, гуси и цесарки мороженые, тушки,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8 561 385,0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(включая цыплят), индейки, утки, гуси и цесарки мороженые, части тушек,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4 664 085,3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птицы домашней,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пищевые птицы домашней,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1 940 753,8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Перья, пух и шкурки птиц с перьями, тонн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18 152,1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054"/>
        <w:gridCol w:w="2055"/>
        <w:gridCol w:w="1535"/>
        <w:gridCol w:w="3066"/>
        <w:gridCol w:w="1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в стоимостном выражении (в средних ценах базисного года),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 среднемесячному уровню базисного года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 четный месяц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7=1*4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8=1*5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9=1*6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10=7/(3/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12)*100</w:t>
            </w:r>
          </w:p>
          <w:bookmarkEnd w:id="53"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 8/(3/12) *100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12=9/(3/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12)*100</w:t>
            </w:r>
          </w:p>
          <w:bookmarkEnd w:id="54"/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2 970 191,7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2 948 270,4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2 841 086,9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2 364 135,2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2 359 257,6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2 504 460,0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18 781,2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135 446,7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107 467,1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102 379,9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93 071,5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93 808,7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110 211,4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366 692,4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368 836,8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94 353,6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4663,6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3 054 598,4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3 041 754,8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3 459 758,3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564 308,4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567 844,8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962 911,2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1 348 200,0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1 331 820,0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1 213 380,0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812 932,2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812 932,2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979 071,3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327 151,6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327 151,6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302 167,4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</w:tbl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Условный пример формирования индекса промышленного производства по виду экономической деятельности 10.1 "Переработка и консервирование мяса и производство мясной продукции"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121"/>
        <w:gridCol w:w="1582"/>
        <w:gridCol w:w="1582"/>
        <w:gridCol w:w="1582"/>
        <w:gridCol w:w="932"/>
        <w:gridCol w:w="932"/>
        <w:gridCol w:w="932"/>
        <w:gridCol w:w="1365"/>
        <w:gridCol w:w="933"/>
      </w:tblGrid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 за базисный год,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величина (исходя из валовой добавленной стоимости базисного года),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 среднемесячному уровню базисного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производства, в %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предыдущему месяцу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месяцу прошлого года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 1*5 / 100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 1*6 / 100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 1*7 / 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5=2:1*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7"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6=3:1*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8"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7=4:1*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9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8=7:6*100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9=7:5*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0"/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 Переработка и консервирование мяса и производство мясной продукции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45 647,2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входящих элементарных видов деятельности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 Переработка и консервирование мяса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10 223,4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 Переработка и консервирование мяса сельскохозяйственной птицы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15 571,1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 Производство продуктов из мяса и мяса сельскохозяйственной птицы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19 852,7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Условный пример формирования индекса промышленного производства по виду экономической деятельности 10 "Производство продуктов питания"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2 (продолжение).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216"/>
        <w:gridCol w:w="1520"/>
        <w:gridCol w:w="1520"/>
        <w:gridCol w:w="1520"/>
        <w:gridCol w:w="895"/>
        <w:gridCol w:w="895"/>
        <w:gridCol w:w="1379"/>
        <w:gridCol w:w="1310"/>
        <w:gridCol w:w="897"/>
      </w:tblGrid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 за базисный год,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величина (исходя из валовой добавленной стоимости базисного года),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 среднемесячному уровню базисного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предыдущему месяцу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месяцу прошлого года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 1*5 / 100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 1*6 / 100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 1*7 / 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5=2:1*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6=3:1*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4"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7=4:1* 100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8=7:6*100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9=7:5*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5"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Производство продуктов питания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409 119,2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входящих видов деятельности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 Переработка и консервирование мяса и производство мясной продукции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45 647,2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 Переработка и консервирование рыбы, ракообразных и моллюсков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 Переработка и консервирование фруктов и овощей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40 169,3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 Производство готовых кормов для животных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Условный пример формирования индекса промышленного производства по секции С "Обрабатывающая промышленность"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3.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423"/>
        <w:gridCol w:w="1685"/>
        <w:gridCol w:w="1194"/>
        <w:gridCol w:w="1607"/>
        <w:gridCol w:w="993"/>
        <w:gridCol w:w="993"/>
        <w:gridCol w:w="1529"/>
        <w:gridCol w:w="993"/>
        <w:gridCol w:w="994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 за базисный год,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величина (исходя из валовой добавленной стоимости базисного года),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 среднемесячному уровню базисного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предыдущему месяцу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месяцу прошлого года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 1*5 / 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3= 1*6/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8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 1*7/ 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5=2:1*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9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6=3:1*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0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7=4:1* 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8=7:6*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1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9=7:5*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2"/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  <w:bookmarkEnd w:id="73"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2469804,1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2568596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входящих видов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Производство продуктов питания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409 119,2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Производство напитков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79 989,2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Производство табачных изделий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34 247,4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Ремонт и установка машин и оборудования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96 068,6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</w:t>
            </w:r>
          </w:p>
        </w:tc>
      </w:tr>
    </w:tbl>
    <w:bookmarkStart w:name="z9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Условный пример формирования индекса промышленного производства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4.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309"/>
        <w:gridCol w:w="1549"/>
        <w:gridCol w:w="1549"/>
        <w:gridCol w:w="1550"/>
        <w:gridCol w:w="913"/>
        <w:gridCol w:w="913"/>
        <w:gridCol w:w="1407"/>
        <w:gridCol w:w="913"/>
        <w:gridCol w:w="914"/>
      </w:tblGrid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Добавленная стоимость за базисный год,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величина (исходя из валовой добавленной стоимости базисного года), миллион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 среднемесячному уровню базисного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 в %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соответствующий месяц прошлого года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месяц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предыдущему месяцу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месяцу прошлого года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2= 1*5 / 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 1*6 / 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 1*7 / 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5=2:1*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6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6=3:1*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7"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7=4:1* 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8=7:6*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9=7:5*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9"/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промышленности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7177125,8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7664793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7580771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7744533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данных по секциям B, C, D, E ОКЭД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B Горнодобывающая промышленность и разработка карьеров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4249267,9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4606206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4550966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  <w:bookmarkEnd w:id="80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2469804,1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2603174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2568596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2704435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D Снабжение электроэнергией, газом, паром, горячей водой и кондиционированным воздухом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391236,4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E 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66817,4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