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27e7" w14:textId="7042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20 февраля 2015 года № 109 "Об утверждении Правил хранения и реализации (отгрузки, приемки) этилового спирта"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14 января 2020 года № 14. Зарегистрирован в Министерстве юстиции Республики Казахстан 23 января 2020 года № 19919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февраля 2015 года № 109 "Об утверждении Правил хранения и реализации (отгрузки, приемки) этилового спирта" (зарегистрирован в Реестре государственной регистрации нормативных правовых актов под № 10524, опубликован 13 мая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реализации (отгрузки, приемки) этилового спирта,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Сведения должны быть заверены подписью первого руководителя либо лица, исполняющего обязанности первого руководителя с предоставлением копии приказа, о его назначении исполняющим обязанности первого руководителя.";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Для реализации этилового спирта поставщиком 2 и получателем 2 направляются уведомления в территориальный орган уполномоченного органа, содержащие информацию: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поставщик 2 – о получателе 2, запрашиваемом объеме и дате реализации спирта и об уполномоченном лице получателя 2;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2 – о поставщике 2, приобретаемом объеме и дате направления транспорта (для железнодорожной цистерны – даты поставки под погрузку) и об уполномоченном лице.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транспортирования этилового спирта трубопроводами поставщик 2 и получатель 2 уведомляют соответствующие территориальные органы уполномоченного органа о запрашиваемом и отпускаемом объеме, дате и времени реализации (отгрузки) спирта, а также уполномоченном лице получателя 2, который будет направлен для получения этилового спирта.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получатель 2 и поставщик 2 выступают в одном лице и находятся на одной территории, предоставлять данные по уполномоченному лицу не требуется.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уведомления утверждаются подписью первых руководителей поставщика 2 и получателя 2 либо лиц, исполняющих обязанности первых руководителей, с предоставлением копии приказа о назначении исполняющих обязанности первых руководителей.";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(отгрузки, приемки)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интернет-ресурсе www.minfin.gov.kz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____квартал 20 ___года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ОИЭСП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ежеквартально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уполномоченный орган в области здравоохранения, не позднее 10 числа месяца, следующего за отчетным периодом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сфере производства и оборота этилового спирта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органа государственных доходов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ИИН/БИН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33"/>
        <w:gridCol w:w="733"/>
        <w:gridCol w:w="2702"/>
        <w:gridCol w:w="4264"/>
        <w:gridCol w:w="3111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  <w:bookmarkEnd w:id="29"/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за отчетный год, литр безводного (стопроцентного) спирта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получение этилового спирта за отчетный квартал (с нарастающим итогом) литр, безводного (стопроцентного) спирта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остаток этилового спирта за отчетный квартал литр, безводного (стопроцентного) спирта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лицо, исполняющее его обязанности 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             подпись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уполномоченного органа в области здравоохранения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отчета приведено в приложении к настоящей форме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ОИЭСП – 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п/п – порядковый номер.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Казахстан"</w:t>
      </w:r>
    </w:p>
    <w:bookmarkEnd w:id="38"/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ОИЭСП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1), периодичность: ежеквартально)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Казахстан".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 содержит сведения относительно установленной квоты и фактического использования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(далее – Отчет)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заполняется уполномоченным органом в области здравоохранения и представляется в уполномоченный орган в сфере производства и оборота этилового спирта ежеквартально.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предоставляется ежеквартально не позднее 10 числа месяца, следующего за отчетным периодом.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Пояснения по заполнению Отчета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следующим образом: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получателя;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индивидуальный идентификационный номер /бизнес-идентификационный номер;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установленная квота за отчетный год, литр безводного (стопроцентного) спирта;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фактическое получение этилового спирта за отчетный квартал (с нарастающим итогом) литр, безводного (стопроцентного) спирта;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фактический остаток этилового спирта за отчетный квартал литр, безводного (стопроцентного) спирта.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