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88a87" w14:textId="5f88a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совместный приказ Министра сельского хозяйства Республики Казахстан от 10 октября 2019 года № 368 и Первого заместителя Премьер-Министра Республики Казахстан – Министра финансов Республики Казахстан от 10 октября 2019 года № 1118 "О некоторых вопросах вывоза сельскохозяйственных животных"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сельского хозяйства Республики Казахстан от 23 января 2020 года № 12 и Первого заместителя Премьер-Министра Республики Казахстан – Министра финансов Республики Казахстан от 23 января 2020 года № 57. Зарегистрирован в Министерстве юстиции Республики Казахстан 24 января 2020 года № 19922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ПРИКАЗЫВАЕМ: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совместный 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10 октября 2019 года № 368 и Первого заместителя Премьер-Министра Республики Казахстан – Министра финансов Республики Казахстан от 10 октября 2019 года № 1118 "О некоторых вопросах вывоза сельскохозяйственных животных" (зарегистрирован в Реестре государственной регистрации нормативных правовых актов № 19466, опубликован 11 октября 2019 года в Эталонном контрольном банке нормативных правовых актов Республики Казахстан)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Ввести сроком на шесть месяцев запрет на вывоз с территории Республики Казахстан: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крупного рогатого скота живого: код единой товарной номенклатуры внешнеэкономической деятельности Евразийского экономического союза (далее – ТН ВЭД ЕАЭС) – 0102;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овец и коз живых: код ТН ВЭД ЕАЭС– 0104.".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производства и переработки животноводческой продукции Министерства сельского хозяйства Республики Казахстан в установленном законодательством порядке обеспечить: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совместного приказа в Министерстве юстиции Республики Казахстан;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совместного приказа на интернет-ресурсе Министерства сельского хозяйства Республики Казахстан.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совместного приказа возложить на курирующих соответствующее направление вице-министров сельского хозяйства и финансов Республики Казахстан.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совместный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07"/>
        <w:gridCol w:w="12107"/>
      </w:tblGrid>
      <w:tr>
        <w:trPr>
          <w:trHeight w:val="30" w:hRule="atLeast"/>
        </w:trPr>
        <w:tc>
          <w:tcPr>
            <w:tcW w:w="1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Министр сельского хозяйства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Республики Казахстан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______________ С. Омаров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1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Первый заместитель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Премьер-Министра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Республики Казахстан –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Министр финансов Республики Казахстан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_______________ А.Смаилов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</w:tbl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Министерство торговли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интеграции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