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3d99" w14:textId="f1b3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17 августа 2017 года № 563 "Об утверждении Правил выплаты военнослужащим денег за перевозку собственного имущества в пределах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января 2020 года № 43. Зарегистрирован в Министерстве юстиции Республики Казахстан 29 января 2020 года № 19936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августа 2017 года № 563 "Об утверждении Правил выплаты военнослужащим денег за перевозку собственного имущества в пределах Республики Казахстан" (зарегистрирован в Реестре государственной регистрации нормативных правовых актов под № 15700, опубликован 22 сентября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выплаты военнослужащим органов внутренних дел денег за счет государства за перевозку собственного имущества в пределах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военнослужащим органов внутренних дел денег за счет государства за перевозку собственного имущества в пределах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военнослужащим денег за счет государства за перевозку собственного имущества в пределах Республики Казахстан,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внутренних дел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2020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563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военнослужащим органов внутренних дел денег за счет государства за перевозку собственного имущества в пределах Республики Казахстан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военнослужащим органов внутренних дел денег за счет государства за перевозку собственного имущества в пределах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16 февраля 2012 года "О воинской службе и статусе военнослужащих" и определяют порядок выплаты военнослужащим органов внутренних дел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также на лиц, уволенных с воинской службы (за исключением уволенных со срочной воинской службы, в связи с прекращением гражданства Республики Казахстан, при отказе в специальной проверке, по отрицательным мотивам, по служебному несоответствию, выявленному по итогам аттестации) после 13 июня 2017 года.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выплаты денег за счет государства за перевозку собственного имущества военнослужащим является приказ, изданный после предоставления следующих документов: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выписки из приказа руководителя государственного учреждения об убытии и прибытии военнослужащего и копии предписания.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выплаты денег за счет государства за перевозку собственного имущества лицу, уволенному с воинской службы, является приказ, изданный после предоставления следующих документов: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приказа руководителя государственного учреждения об увольнении;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военного билета или справка с местного органа военного управления с отметкой о постановке на воинский учет.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о выплате денег за счет государства за перевозку собственного имущества издает руководитель государственного учреждения в котором военнослужащий проходит воинскую службу, а лицо, уволенное с воинской службы, где проходил воинскую службу перед увольнением. В приказе указываются маршрут перевозки, расстояние и размер выплаты.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выплаты рассчитывается по формуле: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1651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L – протяженность автомобильной дороги от пункта убытия до пункта назначения в километрах;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км – постоянная величина;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мрп – размер месячного расчетного показателя, утвержденного на соответствующий финансовый год.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военнослужащим денег за счет государства за перевозку собственного имущества в пределах Республики Казахстан производится в государственном учреждении, в котором военнослужащий состоит на денежном довольствии в течение финансового года, кроме случаев перевозок, осуществленных в четвертом квартале года, которые оплачиваются в первом квартале следующего финансового года, а лицо, уволенное с воинской службы, где состоял перед увольнением в пределах общего срока исковой давности,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 от 27 декабря 1994 года.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Вид транспорта и перевозчик для перевозки собственного имущества определяется самим военнослужащим или лицом, уволенным с воинской службы.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