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67a4" w14:textId="e126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18-03/146 "Об утверждении Положения о государственной охране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22 января 2020 года № 22. Зарегистрирован в Министерстве юстиции Республики Казахстан 29 января 2020 года № 19937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18-03/146 "Об утверждении Положения о государственной охране животного мира" (зарегистрирован в Реестре государственной регистрации нормативных правовых актов за № 10700, опубликован 17 апреля 2015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охране животного мира,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Должностными лицами государственной охраны животного мира являются: директор, инспекторы по охране животного мира.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охране животного мира для выполнения возложенных на нее обязанностей предоставляется право: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у физических и юридических лиц документы на право охоты и (или) рыболовства;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составлять протоколы об административных правонарушениях в области охраны, воспроизводства и использования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задерживать и доставлять в правоохранительные органы лиц, совершивших правонарушения в области охраны, воспроизводства и использования животного мира;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производить в соответствии с законодательством Республики Казахстан досмотр транспортных средств, иных объектов и мест, а при необходимости - личный досмотр задержанных лиц;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 у физических и юридических лиц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запрещенные виды орудий добывания, незаконно добытые объекты животного мира и продукты их жизнедеятельности и решать вопрос об их дальнейшей принадлежности в порядке, установленном законодательством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ношение форменной одежды со знаками различия (без погон) и служебного оружия в порядке, установленном законодательством Республики Казахстан.".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