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decc" w14:textId="84bd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24 июля 2017 года № 375 "Об утверждении Правил военной подготовки по программе офицеров запаса"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января 2020 года № 39. Зарегистрирован в Министерстве юстиции Республики Казахстан 29 января 2020 года № 19938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июля 2017 года № 375 "Об утверждении Правил военной подготовки по программе офицеров запаса" (зарегистрирован в Реестре государственной регистрации нормативных правовых актов за № 15589, опубликован 14 сентября 2017 года в Эталонном контрольном банке нормативно-правовых актов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военной подготовки по программе офицеров запаса,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Военная подготовка по программе офицеров запаса осуществляется на бесплатной и платной основах. Стоимость обучения на платной основе устанавливается ВУЗом.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обучению на бесплатной основе по государственному заказу допускаются студенты ВУЗов, имеющих военные кафедры, прошедшие условия конкурса, а для обучения на платной основе, студенты, также прошедшие условия конкурса, рекомендованные комиссией в соответствии с количеством мест, выделенных военной кафедре.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на платной основе руководителем ВУЗа по согласованию с МО РК, могут привлекаться студенты других ВУЗов, не имеющих военных кафедр, независимо от форм собственности и подчиненности.";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Расчет ежегодной потребности подготовки студентов на военных кафедрах по военно-учетным специальностям производится структурным подразделением МО РК, курирующим организационно-мобилизационную работу, и направляется до 1 февраля года набора в структурное подразделение, курирующее вопросы военного образования.";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План набора ежегодно разрабатывается структурным подразделением, курирующим вопросы военного образования, в соответствии с ежегодной потребностью подготовки студентов на военных кафедрах на основе заявок ВУЗов, профиля и возможностей учебно-материальной базы военных кафедр по соответствующим военно-учетным специальностям.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плана набора допускается перераспределение выделенных мест с целью доведения количества обучающихся по определенной военно-учетной специальности до значения, позволяющего создать как минимум один учебный взвод.";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План набора утверждается Министром обороны Республики Казахстан после согласования с заместителем начальника Генерального штаба ВС РК, курирующим мобилизационную работу, и заместителем Министра обороны Республики Казахстан, курирующим вопросы военного образования, и до 1 апреля года отбора направляется в адрес руководителей военных кафедр.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Изменения и дополнения в План набора утверждаются Министром обороны Республики Казахстан в соответствии с пунктом 8-1 настоящих Правил и в течение 5 рабочих дней после утверждения направляется в адрес руководителей военных кафедр.";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Отбор студентов для обучения на военной кафедре проводится ежегодно отборочной комиссией на основе конкурса в соответствии с планом набора, утвержденным Министром обороны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военной кафедрой заканчивается за 10 рабочих дней до начала работы отборочной комиссии.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Конкурс для отбора студентов для обучения на военной кафедре осуществляется в четыре этапа: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прохождение медицинского освидетельствования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органах военно-врачебной экспертизы в ВС РК,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проведение профессионально-психологического тестирования;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проверка физической подготовленности;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конкурсный отбор, осуществляемый в соответствии с расчетом рейтингового балла, составляемым и утверждаемым руководителем ВУЗа по согласованию с МО РК.";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Работа отборочной комиссии начинается не позднее 10 рабочих дней после окончания летней сессии, согласно академическому календарю ВУЗа.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сроки работы отборочной комиссии вносятся по решению Министра обороны Республики Казахстан.";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Предложения по срокам работы и составу отборочной комиссии направляются военными кафедрами в МО РК не позднее 1 апреля года приема.";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прохождения медицинского освидетельствования, студентам выдаются на военной кафедре оформленные карты медицинского освидетельствования (далее – форма 7). Медицинское освидетельствование студентов проводится в местных органах военного управления с 1 февраля года приема. Для участия в конкурсном отборе результаты медицинского освидетельствования по форме 7 представляются на военную кафедру не позднее 10 рабочих дней до начала работы отборочной комиссии.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не прошедшие медицинское освидетельствование к конкурсу не допускаются.".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Казахстан, курирующего вопросы военного образования и науки.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