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de635" w14:textId="52de6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сельского хозяйства Республики Казахстан от 31 марта 2015 года № 19-3/297 "Об утверждении Перечня особо важных групповых и локальных систем водоснабжения, являющихся безальтернативными источниками водоснабжения"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экологии, геологии и природных ресурсов Республики Казахстан от 22 января 2020 года № 20. Зарегистрирован в Министерстве юстиции Республики Казахстан 30 января 2020 года № 19942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31 марта 2015 года № 19-3/297 "Об утверждении Перечня особо важных групповых и локальных систем водоснабжения, являющихся безальтернативными источниками водоснабжения" (зарегистрированный в Реестре государственной регистрации нормативных правовых актов № 11332, опубликованный 15 июля 2015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особо важных групповых и локальных систем водоснабжения, являющихся безальтернативными источниками водоснабжения, утвержденный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водным ресурсам Министерства экологии, геологии и природных ресурсов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копии настоящего приказа на интернет-ресурсе Министерства экологии, геологии и природных ресурсов Республики Казахстан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Министерства экологии, геологии и природных ресурсов Республики Казахстан сельского хозяйства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экологии, геологии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природных ресурсов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Мирзагалиев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экологии,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геологии 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января 2020 года №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2015 года № 19-3/297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особо важных групповых и локальных систем водоснабжения, являющихся безальтернативными источниками водоснабжения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2"/>
        <w:gridCol w:w="7878"/>
      </w:tblGrid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объектов по областям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Групповые системы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Кокшетауский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Групповой водопровод "Тургай – Нижний Тургай – Кайгарлы"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Групповой водопровод "Дамса – Научный – Степное"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Групповой водопровод "Койтас-Ажы"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Групповой водопровод "Шантобе"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Групповой водопровод "Оразакский"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Групповой водопровод "Ижевский"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Бозойский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Шенгельдинский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Атыpaуская область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Групповой водопровод "Атырау - Макат"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 - Миялинский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Кояндинский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Групповой водопровод "Кульсары - Тургузба - Шокпартогай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Аккизтогай"</w:t>
            </w:r>
          </w:p>
          <w:bookmarkEnd w:id="11"/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Групповой водопровод "Миялы - Жангельдино - Жаскайрат"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Групповой водопровод "Муздыбулак-Карабау"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Урдинский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Групповой водопровод "Сырым"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Групповой водопровод "Казталов - Ажбай"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Групповой водопровод "Пугачев – Аралтал"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Групповой водопровод "Жалпактал-Караозен"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Групповой водопровод "Уялы-Саралжын"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Групповой водопровод "Жангалинский"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Групповой водопровод "Жалпакталский"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 имени Каныша Сатпаева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Групповой водопровод "Нижне-Токрауское месторождение"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Владыкинский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Ишимский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групповой водопровод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Лихачевский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Групповой водопровод "Ашутасты - Родина"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Свердловский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Волгоградский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Терсаканский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Арало - Сарыбулакский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Жиделинский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Акжигит - Майлинский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Бескудук - Бекинский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Групповой водопровод "Жетеш - Тушыкудык - Шебир"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Групповой водопровод "Казба - Акшымырау - Кызан"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Групповой водопровод "Акшукур-Саин"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Шаульдерский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Групповой водопровод "Кажымукан-Караспанский"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Дарбазинский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Жетисайский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Тасты-Шуйский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Кентау-Туркестанский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Булаевский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Ишимский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Соколовский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Групповой водопровод "Екатериновка - Матросовка - Сабит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Святодуховка - Зеленная Роща - Светлое - Чапаевка"</w:t>
            </w:r>
          </w:p>
          <w:bookmarkEnd w:id="12"/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Групповой водопровод "Пресноредуть - Песчанка - Макарьевка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Западное"</w:t>
            </w:r>
          </w:p>
          <w:bookmarkEnd w:id="13"/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Групповой водопровод "Каракамыс - Озерное - Баумана - Акбалык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Жалтырша"</w:t>
            </w:r>
          </w:p>
          <w:bookmarkEnd w:id="14"/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Кокшетауский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Бельагачский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Групповой водопровод "Акбузау – Каражал – Салкынтобе"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Групповой водопровод "Айыркызыл – Акши – Ыргыз"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Групповой водопровод "Айке-Теренсай"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Групповой водопровод "Карабутак-Енбекту"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Групповой водопровод "Нура-Мамыр"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Ынтымакский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Беловодский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 имени Каныша Сатпаева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Локальные системы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"Айыркызыл"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"Комсомол"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"Мартук"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"Мугалжар"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"Бозой"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"Кауылжар"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"Бегимбет"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"Жылан"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"Шиликты"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"Тогыз"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"Карашокат"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"Шоксу - Шалкар"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"Копмола"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"Копатай"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"Кендала"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"Улпан"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"Кайдауыл"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"Монкебий"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"Станция Кауылжар"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"Акеспе"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"Котыртас"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"Каратогай"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"Тумалыгул"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"Карауылкелди"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"Ногайты"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"Жарлы"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"Булактыколь"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"Кандыагаш"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"Аккемир"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"Журун"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"Кайынды"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"Ащысай"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"Жагабулак"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"Бирлик"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"Бестамак"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"Тамды"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"Ушкудык"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"Алга"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"Кумкудук"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"Ушкатта"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"Жайсан"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"Хлебодар"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"Темир"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"Шубаркудук"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"Алтыкарасу"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"Копа"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"Кобда"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"Алия"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"Акраб"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"Бегалы"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"Калиновка"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"Кызылжар"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"Жиренкопа"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"Отек"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"Сарбулак"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"Бадамша"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"Алимбет"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"Степное"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"Акжайык"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"Ащылысай"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"Акколь"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"Карабутак"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"Жосалы"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"Кайракты"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"Ш.Калдаяков"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"Петропавловка"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"Мамыт"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"Уил"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"Етпетал"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"Коптогай"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"Жамбыл"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"Аккыстау"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"Томан"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"Нарын"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"Исатай"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"Кудряшов"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"Ганюшкина"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"РТС"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"Самаркино"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"Жыланды"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"Даулеткерей"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"Жумекен"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"Алга - Иманов"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"Нуржау"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"Коптогай"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"Сафон"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"Жана - Каратон"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"Косшагыл"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"Махамбет"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"Ак-Коль"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"Кигаш"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"Шортанбай"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"Бирлик"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"Орлы"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"Тушыкудык"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"Дендер"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"Есбол"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"Сарытогай"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"Яманка"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"Забурын"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"Береке"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"Алга"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"Сельхозтехника"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"Х. Ергалиев"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"Оркен"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"Жасталап"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"ММС-Жанауыл"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"Жанбай"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"Ески Сарайшык"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"Будене"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"Орлик"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"Приморье"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"Енбекшил"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"Бейбарыс"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"Акжайык"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"Есбол"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"Косшагыл"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"Аккизтогай"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"Шокпартогай"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"Майкомген"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"Жарсуат"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"Коктогай"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"Дина Нурпеисова"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"Актугай"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"Талдыколь"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"Кулсары"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"Тургызба"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"Ынтымак"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"Аккала"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"Курылыс"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"Елтай"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"Каспий-Шестой"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"Алмалы"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"Чапай"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"Алгабас"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"Карауылтобе"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"Жубан"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"Алмалы"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"Макарово"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"Первосоветское"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"Чесноково"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"Мичурино"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"Даринское"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"Железново"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"Казталов"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"Жалпактал"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"Караоба"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"Кушанколь"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"Жанакала"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"Теректі"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"Атамекен"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"Акбулак"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"Карагаш"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"Лубенка"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"Полтавка"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"Белогорка"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"Коныр"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"Аралтобе"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"Таскудык"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"Каратобе"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"Шоптыкул"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"Сулыколь"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"Каракамыс"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"Актайсай"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"Тайпак"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"Кабыршакты"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"Махамбет"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"Набережное"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"Жамбыл"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"Достык"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"Талдыбулак"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"Булан"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"Алгабас-Сырым"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"Тонкерис"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"Конеккеткен"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"Яик"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"Долинное"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"Узынколь"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"Сары-омир"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"Покатиловка"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"Аксуат"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"Косколь"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"Коржын"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"Жанажол"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"Жулдуз"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"Карасу"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"Новенький"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"Акжайык"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"Аксогым"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"Бозай"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"Шагатай"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"Приречное"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"Богдановка"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"Анката"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"Тоганас"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"Шагырлой"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"Кособа"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"Косарал"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"Жарсуат"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"Кентубек"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"Акбулак"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"Караганда"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"Бумаколь"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"Успеновка"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"Каракудук"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"Приуральный"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"Березовка"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"Ханколь"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"Егиндикуль"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"Мергенево"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"Бударино"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"Есенсай"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"Жиеккум"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"Копжасар"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"Болашак"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"Таскала"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"Оркен"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"Мереке"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"Атамекен"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"Достык"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"Аккайнар"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"Айнабулак"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"Актау"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"Оян"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"Жанаталап"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"Канай"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"Погодаево"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"Пятимар"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"Брлик"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"Акпатер"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"Павлово"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"Новопавловка"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"Борли"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"Александровка"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"Жанабулак"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"Акжол"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"Базаршолпан"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"Бисен"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"Теренкуль"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"Бостандык"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"Кайынды"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"Мерей"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"Тогайлы"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"Чижа 1"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"Темиржолсу - Караганды"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"Агадырь"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"Донгал"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"Тагалы"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"Дарья"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"Сейфулина (с.Жарык)"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"Босага"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"Карамурын"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"ЛПЗ-811км (с.Байгара)"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"Киик"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"с.Мойынты"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"Байдалы-Би"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"Тугискен"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"Ералиев"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"Актубек"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"Ынтымак"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"Ынталы"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"Актау"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"Актайлак"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"Атасу"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"Сарышаган"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"Актогай"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"Абай"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"Жидебай"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"Караменде би"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"Кусак"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"Тасарал"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"Тарангалык"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"Шашубай"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"Нуркен"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"Киевка"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"Майоровка"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"Пржевальское"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"Ахмет Аул"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"Жараспай"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"Куланотпес"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"Щербаковское"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"Баршино"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"Изенды"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"Соналы"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"Байтуган"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"Кобетей"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"Заречное"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"Тассуат"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"Шахтер"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"Акбастау"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"Агрогородок"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"Коксун"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"Кулайгыр"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"Жаман Жол"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"Бидаик"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"Ескене"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"Кызылжар"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"Кертинды"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"К.Мынбаева"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"Жана Курылыс"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"Ткенеты"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"Приозерск"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"Сарань"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"Алгабас"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"Акжал"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"Кайракты"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"Бурма"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"Успен"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"Ортау"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"Коктенколь"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"Аксу-Аюлы"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"Акчатау"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"Жарылгап Батыр"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"Карабулак"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"Кеншокы"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"Красная поляна"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"Нураталды"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"Батык"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"с/о Тагылы"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"Талды"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"Унирек"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"Аман - Су"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"Дидар"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"Джангельдинское предприятие коммунального хозяйства"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"Железорудная теплоэнергетическая компания"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"Жылу"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"Затобольская теплоэнергетическая компания"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"Камысты"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"Кушмурунская теплоэнергетическая компания"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"Мерей"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"Таза су"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"Тарановец"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"Тобол"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"Баталы"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"Казанбасский"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"Инспэк"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"Тогузак"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"Перелески"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"Койбагар"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"Житигара"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"Апановка"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"Арыстансор"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"Збан"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"Карасу"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"Акшиганак"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"Приозерный"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"Фурманово"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"Жамбылский"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"Тауш"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"Кокалат"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"Аятский"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"Зааятский"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"Кумкешу"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"Елизаветинка"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"Семеновский"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"Сага"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"Крымское"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"Байгабыл"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"Приозерное – Первомайское"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"Озерное"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"Буревестник"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"Караменды"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"Юбелейное"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"Ырсай"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"Шубартениз-Котлованное"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"Харьковское"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"МТС"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"Аралбай"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"Амантогай"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"Урпек"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"Шоксу"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"Байкожа"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"Темиржолсу - Кызылорда - Шиели"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"Темиржолсу - Кызылорда - Кармакшы"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"Кармакшы"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"Актобе"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"Акжар"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"Турмагамбет"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"Алдашбай - ахун"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"Куандария"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"Комекбаев"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"Акмая"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"Байгекум"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"Байсын"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"Жансеит"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"Буланбай"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"Шокай"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"1 - май"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"Бирлестик"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"Ботабай"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"Тартогай"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"Торетам"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"Акай"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"Теренозек"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"Жалагаш"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"Калжан-Ахун"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"Сакен Сейфуллин"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"Кундызды"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"А. Токмаганбетов"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"Шаган"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"Акжарма"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"Инкардария"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"Н. Илиясов"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"Ширкейли"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"Когалыкол"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"Айдарлы"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"Жетикол"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"Аманкелди"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"Бесарык"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"Белкуль"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"Бирказан"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"Абай"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"Досан"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"Караултобе"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"Акжарма"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"Наурыз"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"Талсуат"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"Караозек"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"Айнаколь"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"Аккум"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"Аккыр"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"Аксу"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"Аламасек"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"Бухарбай батыр"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"Енбек"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"Жанадария"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"Каракеткен"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"Жанаталап"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"Макпалкол"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"Мадениет"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"Мырзабай ахун"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"Тан"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"Шаменов"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"Досбол би"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"Аксуат"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"Майлытогай"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"Тугискен"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"Қызылмақташы" (Кыраш)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"Келинтобе"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"Аксуат"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"Бесарык"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"Кенес"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"Озгент"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"Абдигаппар" (Кыркенсе)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"станция Бесарық" (Талап)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"станция Талап"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"Манап"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"Кожакент"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"Жанаарык"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"Баспакколь" (Каратобе)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"Кандоз"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"Коктобе"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"Шетпе"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"Жармыш"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"Жынгылды"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"Мунайлы"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"Атамекен-Мунайлы"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"Шетпе - ТЖС - Мангистау"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"СайОтес - ТЖС - Мангистау"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"Толеп - ТЖС - Мангистау"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"Бейнеу - ТЖС - Мангистау"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"Есет - ТЖС - Мангистау"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"Боранкул - ТЖС - Мангистау"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"Боранкул"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"Атамекен-Бейнеу"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"Ногайты"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"Сам"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"Толеп"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"Сарга"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"Турыш"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"Баскудык"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"Баянды"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"Курык"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"Тенге"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"Кызылсай"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"Рахат"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"Жетибай"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"Мунайшы"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"Сенек"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"Бостан"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"Куланды"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"Сазды"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"Уштаган"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"Таушык"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"Форт-Шевченко"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"Кызыл Узень"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"Жарма"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"Онды"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"Шайыр"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"Умирзак"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"Баутино"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"Жанаозен"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"Теренколь - Су"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"Песчаное"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"Железинка"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"Есдаулетовское месторождение подземных вод"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"Пресновский"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"Ульго"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"Жана Жол"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"Майбалык"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"Благовещенка"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"Саумал-Коль"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"Рузаевка"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"Чистополье"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"Новоишимка"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"Ленинградское"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"Богдановка"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"Амангельды"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"Железное"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"Кладбинка"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"Петровка"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"Рождественка"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"Садовка"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"Балуан"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"Семиполка"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"Жалтыр"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"Аксу"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"Жанасу"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"Новопокровка"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"Кривощеково"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"Акжан"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"Калиновский"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"Теміржолсу - Аягоз"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"Первомайский"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"Зевакино"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"Станция - Рулиха"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"Быструха"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"Березка"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"Караул"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"Акжар"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"Кумколь"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"Тугул"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"Аксуат"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"Калбатау"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"Ушбиик"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"Бескарагай"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"Баскол"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"Малая Владимировка"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"Канонерка"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"Бозтал"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"Кривинка"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"Жана-Ауыл"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"Манырак"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"Куйган"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"Жамбыл"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"Жаланаш"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"Ахметбулак"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"Байготас"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"Рассыпное"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"Волчанка"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"Березовка"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"Кандыковка"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"Крюковка"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"Вер-Уба"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"Ново-Убинка"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"Суукбулак"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"Жайма"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"Новопокровка"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"Карагайлы"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"Белтерек"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"Акжал"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"Жангиз-Тобе"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"Бегень"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"Таврическое"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"Карабулак"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"Кенсай"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"Жарсу"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"Сартерек"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"Биржан"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"Дайыр"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"Айнабулак"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"Буркотово"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"Новая Шульба"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"Вторая Пятилетка"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"Винное"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"Опытное поле"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"Прапорщиково"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"Разъезд 226 км"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"Березовка"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"Веселовка"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"Шалабай"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"Кокжыра"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"Тасбастау"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"Саржыра"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"Жалши"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"Жанатурмыс"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"Бакасу"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"Улкен Каратал"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"Жамбыл"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"Первороссийское"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"Курчум"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"Теректы"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"Кокжыра"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"Киндикты"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"Жантикей"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"Ойшилик"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"Кабанбай"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"Карасу"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"Донское"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"Привольное"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"Саратовка"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"Ново-Азовое"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"Барашки"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"Сугатовка"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"Кенюхово"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"Горкуново"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"Белый камень"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"Медведка"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"Коневка"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"Песчанка"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"Михаилченково"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"Пролетарка"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"Глубокое"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"Алмасай"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"Айыртау"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"Уланское"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"Предгорное"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"Жаналык"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"Жетиарал"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"Жанаталап"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"Тассай"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"Кокпекти"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"Секисовка"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"Самарское"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"Еркиншилик"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"Аксуат"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"Акмырза"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"Новомарковка"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"Койтас"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"Бозтал"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"Уленты"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"Куншалган"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"Тайбай"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"Жарык"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"Малтабар"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"Ельтай"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"Балыкты"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"Олжабай Батыр"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"Валихановский"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"Гастелловский"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"Далабайский"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"Зерноградский"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"Костычевский"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"Львовский"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"Пригородный"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"Пятигорский"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"Тасоткельский"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"Тассуатский"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"Жумай"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"Садырбай"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"Уялы"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"Ушсарт"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"Талапкер"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"Коянды"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"Приречное"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"Кажимукан"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"Мортык"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"Кызылсуат"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"Жанажол"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"Шубары"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"Жайнак"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"Каратомар"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"Красноярка"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"Жалгызкудук"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"Сарыколь"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"Жаксы"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"Перекатное"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"Новокиенское"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"Кийминское"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водопровод "Киевское"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"Беловодское"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"Тарасовское"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"Чапаевское"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"Подгорное"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"Белагашское"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"Тасты – Талды"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"Акбулак"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"Акжар"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"Анар"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"Арнасай"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"Белоярка"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"Донецкое"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"Константиновка"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"Михайловка"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"Николаевка"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"Шортанды"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"Ольгинка"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"Актасты"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"Аршалы"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"Булаксай"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"Байдалы"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"Берсуат"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"Бабатай"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"Сары – Оба"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"Койгельды"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"Волгодоновка"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"Жалтырколь"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"Жибек Жолы"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"Шоптыкуль"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"Ушкарасуский"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"Отрадное"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"Сараба"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"Аксай"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"Биртал"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"Двуречное"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"Ейское"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"Жаныспай"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"Знаменка"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"Интернациональное"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"Караколь"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"Красивое"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"Орловка"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"Раздольное"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"Курское"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"Юбилейное"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"Ленинское"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"Ярославка"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"Байсары"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"Садовое"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"Фарфоровый"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"Новоишимка"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"Кировское"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"Запорожское"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"Кайрактинское"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"Моховое"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"Калмыкольское"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"Косшы"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"Маякум"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"Коксарай"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"Аккум"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"Каржан"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"Алтынтобе"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"Косагаш"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"Жанабазар"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"Жылы Булак"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"20 лет Казахстану"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"Тилектес"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"Казыгурт"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"Какпак"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"Ушбулак"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"Кокибель"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"Кызыл ата"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"Майбулак"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"Шарапхана"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"Жинишке"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"Махамбет"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"Шарбулак"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"Молбулак"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"Кентау"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"Байылдыр"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"Хантаги"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"Шенгельди"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"Балтакол"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"Колкудык"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"Уштам"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"Калдаяков"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"Жана Шилик"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"Ески Шилик"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"Актобе"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"Жуйнек"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"Шыпан"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"Бабай корган"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"Абай"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"Кумайлыкас"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"Аша"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"Космезгил"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"Достык"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"С. Кожанов"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"Бостандык"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"Коскорган"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"Кумтиын"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"Енбекши дикан"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"Жанажол"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"Улгили"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"Сырлысай"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"Сынтас"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"Карабау"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"Кызылкия"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"Айнатас"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"Ынталы"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"Турбат"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"Енбек"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"Кызылдихан"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"Ондирис"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"Бакабулак"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"Ашыбулак"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"Кезенбулак"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"Рабат"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"Аманкелди"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"Атбулак"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"Енбекши"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"Кыдыр Мамбетулы"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"Кызылдала"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"Кызылбулак"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"Шанак"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"Акжар"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"Карнак"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"Кушата"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"Орангай"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"Шаян"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"Боралдай"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"Туйетас"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"Сарыбулак"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"Жыланды"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"Тайманов"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"Амансай"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"Ж.Боралдай"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"Шакпак"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"Танатар"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"Казата"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"Кенестобе"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"Ынтымак"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"Акбастау"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"Жолгабас"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"Кенес"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"Туракты"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"Мынбулак"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"Кайнарбулак"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"Косбулак"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"Мадениет"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"Бестогай"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"Жамбыл"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"Тасқудык"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"Шыбыт"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"Жүзимдик"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"Шалдар"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"Бекбау"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"Саркырама"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"Байдибек ата"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"Агыбет"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"Аманкелді"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"Көктөбе"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"Бадам"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"Дербес"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"Мамыр"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"Ордабасы"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"Ақбұлақ"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"Бірлік"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"Жамбыл"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"Ұялыжар"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"Қайнар"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"Ынтымақ"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"Теспе"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"Ықыластемір"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"Бөген"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"Қарақұм"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"Дихан"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"Жеңіс"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"Ақжол"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"Көлтоған"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"Төреарық"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"Ақпан /Семхоз/"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"Төрткөл"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"Жайылма"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"Қызылжар"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"Елшібек батыр"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"Көкарал"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"Шұбар"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"Тоқсансай"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"Шұбарсу"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"Шолаккурган"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"Терискей"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"Жеткиншек"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"Сузак"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"Ыбырай"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"Бакырлы" (Каратау)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"Каракур"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"Сызган"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"Козмолдак"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"Жартытобе"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"Акколтык"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"Бабата"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"Кумкент"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"Кызылканат"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"Қызылкөл"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"Жыныс"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"Жуантобе"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"Бірінші Мамыр"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"Алгабас"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"Бейнеткеш"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"Ынтымак"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"Жаңа-Жол"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"Акбастау"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"Уйымшыл"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"Абай"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"Ангирата"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"Каратобе"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"Каракия"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"Зертас"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"Каскасу"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"Кенесарык"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"Ж.Каскасу"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"Керегетас"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"Каратобе"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"Костобе"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"Тонкерис"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"Балдыберек"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"Майбулак"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"Алтынбастау"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"Казахстан – Толе би"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"Коксайек"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"Жинишке"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"Аккум"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"Жанауйым"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"Момынай"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"Киелитас"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"Достык-Толе би"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"Султан-Рабат"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"Диханкуль"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"Узын-Арык"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"Алшалы"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"Тасарык"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"Ханарык"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"Жамбыл"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"Онтустик"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"Мадени"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"Саркырама"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"Екпинди"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"Косагаш"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"Корган"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"Алатау"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"Шубарагаш"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"Шатыр-тобе"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"Жана-турмыс"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"Нысанбек"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"Кайнар"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"Біркөлік"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"Леңгір"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"Достык – Шардара"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"Акалтын"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"Егизкум"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"Суткент"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"Кызылкум"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"Казахстан – Шардара"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"Целинное"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"Узын ата"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"Коксу"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"Коссейт"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"поселок Шардара"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"Жаушыкум-1"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"город Шардара"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"Отырар"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"Сарыколь"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"Мырзатай"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"Тегистик"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"Абай"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"Кенес"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"Бурыл"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"Кызыл жулдыз"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"Аухатты"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"Кызылсай"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"Отар"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"Сулутор"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"Сарыбулак"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"Каракемер"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"Жамбыл"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"Жанатурмыс"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"Калгута"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"Степное"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"Бель"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"Бериктас"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"Какпатас"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"Кенен"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"Ногайбай"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"Беткайнар"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"Кордай"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"Мынказан"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"Ойтал (Сарымолдаевский с/о)"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"Актоган"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"Сурат"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"Интернациональный"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"Мерке"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"Плодоягодный"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"Жамбыл"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"Сыпатай"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"Акарал"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"Андас батыр"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"Екпенды"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"Ойтал (Ойталский с/о)"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"Сарымолдаева"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"Кулан"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"Орнек"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"Кокдонен"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"Жаксылык"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"Когершин"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"Юбилейное"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"Теренозек"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"Кокарык"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"Шолак Кайынды"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"Каракыстак"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"Абай"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"Луговой"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"Корагаты"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"Кызыл шаруа"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"Кайынды"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"Саудакент"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"Ондирис"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"Маятас"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"Жайылма"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"Актогай"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"У.Сыздыкбайулы"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"А.Буркитбаев"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"Абильда"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"Камкалы"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"Жайлауколь"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"Шыганак"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"Досбол"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"Тогызкент"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"Аккол"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"Аккум"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"Болтирик шешен"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"Кошек батыр"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"Коктал"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"Ойык"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"Тамды"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"Ушарал"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"Бостандык"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"Талапты"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"С.Шакиров"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"Тамабек"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"Кызылаут"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"Абай"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"Аксу"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"Алга"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"Актобе"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"Байдибек"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"Балуан-Шолак"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"Белбасар"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"Берлик"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"Берлик-Устем"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"Далакайнар"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"Жана-жол"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"Жайсан"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"Коктобе"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"Сауытбек"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"Толе би"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"Тасоткел"</w:t>
            </w:r>
          </w:p>
        </w:tc>
      </w:tr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1111.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"Шокпар"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