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8bb5" w14:textId="a2b8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29 января 2020 года № 41. Зарегистрирован в Министерстве юстиции Республики Казахстан 30 января 2020 года № 19944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 (зарегистрирован в Реестре государственной регистрации нормативных правовых актов Республики Казахстан под № 16137, опубликован 15 января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597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Закон), определяет единый подход при расчете подушевого норматива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все уровни образования) и применяется для планирования объема подушевого нормативного финансирования организаций образования и объема государственного образовательного заказа.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образовательная среда – совокупность социальных, материальных, бытовых условий, необходимых для обеспечения реализации учебно-воспитательного процесса;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образовательный процесс – учебно-воспитательный процесс в рамках реализации общеобразовательных учебных программ начального, основного среднего, общего среднего образования, технического и профессионального, послесреднего образования, высшего и послевузовского образования;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 стоимости одного академического кредита – соотношение подушевого норматива финансирования на одного обучающегося за полный срок обучения в зависимости от уровня образования (высшее или послевузовское) и области образования к общей трудоемкости образовательной программы в академических кредитах;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 подушевого нормативного финансирования – финансирование расходов образовательного процесса и образовательной среды, определяемых исходя из подушевого норматива финансирования;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кредитная технология обучения – обучение на основе выбора и самостоятельного планирования обучающимся последовательности изучения дисциплин с накоплением академических кредитов.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расчете подушевого норматива финансирования всех уровней образования используются следующие общие показатели: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базовый должностной оклад (далее – БДО),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(далее – МРП), установленный законом о республиканском бюджете на соответствующий год.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расчета подушевого нормативного финансирования дошкольного воспитания и обучения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объема подушевого нормативного финансирования дошкольного воспитания и обучения (далее – ДВиО) и подушевого норматива финансирования производится по следующим формулам: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подушевого нормативного финансирования ДВиО (V):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∑(Nz * Контz),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Контz– фактический ежемесячный контингент воспитанников (но не превышающий проектную мощность);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 по группам назначения (группы общего назначения, группы для детей с ограниченными возможностями, санаторные группы).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одной организации ДВиО нескольких видов дошкольных групп, объем подушевого нормативного финансирования определяется суммарно, исходя из подушевого норматива на одного воспитанника по группе назначения и виду образовательных программ;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Nz – подушевой норматив финансирования на одного воспитанника в месяц рассчитывается по следующей формуле: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Nz= Еz + L,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Еz– норма расходов образовательного процесса;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норма расходов образовательной среды;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Еz – норма расходов образовательного процесса по группам назначения на одного воспитанника в месяц рассчитывается по следующей формуле: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= T + X,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месячный фонд оплаты труда управленческого и педагогического персонала, задействованного в образовательном процессе, в расчете на одного воспитанника в месяц;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учебные расходы, связанные с образовательным процессом, в расчете на одного воспитанника в месяц, составляют 0,3 МРП;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 рассчитывается по формуле: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Тосн. + Ткомп.,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Тосн.= (W + ((ДО +БДО * f ) * (е + r)))* sno * mp * mv;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комп. = (((ДО + БДО * f) * ks+ Экомп) * mv) / 12;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 – месячный фонд оплаты труда управленческого и педагогического персонала, задействованного в образовательном процессе, без учета компенсационных выплат;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 – месячный объем расходов на выплату пособий на оздоровление к ежегодному оплачиваемому трудовому отпуску работников;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фонд оплаты труда педагогических работников в месяц;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 – коэффициент доплаты ежегодного дополнительного оплачиваемого отпуска за проживание в зонах экологического бедствия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1992 года "О социальной защите граждан, пострадавших вследствие экологического бедствия в Приаралье" (далее – Закон о защите пострадавших вследствие экологического бедствия) – 0,025;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коэффициент доплаты ежегодного дополнительного оплачиваемого отпуска за проживание в зонах радиационного риска в соответствии с Законом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 – Закон о защите пострадавших на ядерном полигоне) – 0,028.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экологического бедствия е не применяется.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радиационного риска r не применяется.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 – 1,0855;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дополнительных обязательных пенсионных взносов работодателя и отчислений работодателя в фонд обязательного медицинского страхования: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2019 год – 1,015;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1,02;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1,02;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1,03;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 – коэффициент дето-часа составляет: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группы в мини-центре с неполным днем пребывания – 0,04;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группы с 9 - часовым режимом пребывания – 0,08;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группы с 10,5 - часовым режимом пребывания – 0,09;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группы для детей с туберкулезной интоксикацией с 10,5 - часовым режимом пребывания – 0,15;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коррекционной группы с 10,5-часовым режимом пребывания – 0,1875;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W – фонд оплаты труда педагогических работников, задействованных в образовательном процессе, в месяц рассчитывается по формуле: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W= ((ДО + БДО * f) * ks+ БДО * (Доу + uz+ ke) + R)* kзам,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должностной оклад педагогического персонала, участвующего в образовательном процессе, в месяц, который определяется путем умножения БДО на коэффициент 3,57;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расчета фонда заработной платы управленческого персонала, участвующего в образовательном процессе – 0,643;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ks – коэффициент доплаты специалистам за работу в сельской местности, составляет: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городских организаций ДВиО – 1;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сельских – 1,25;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 – коэффициент надбавки за особые условия труда – 0,421;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uz – коэффициент доплат педагогическому персоналу за работу с детьми с ограниченными возможностями в развитии – 0,380;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ke – коэффициент доплаты за проживание в зоне экологического бедствия в соответствии с Законом о защите пострадавших вследствие экологического бедствия – 1,07.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экологического бедствия ke не применяется;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доплата за проживание в зоне радиационного риска в соответствии с Законом о защите пострадавших на ядерном полигоне – 1,5 МРП.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работников, имеющих право на доплату за проживание в зоне радиационного риска, R равен 0;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kзам – коэффициент доплаты за замещение сотрудников – 1,357;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Экомп – материальная помощь на оздоровление сверх действующих выплат к ежегодному оплачиваемому трудовому отпуску,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бедствия, рассчитывается по формуле: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 = ДО + БДО * f,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норма расходов образовательной среды ДВиО на одного воспитанника в месяц, которая различается в зависимости от объемов потребления коммунальных услуг и их тарифов в регионах: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мини-центра с неполным днем пребывания – 0,5 МРП;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мини-центра при школе – 5,75 МРП;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с 9-часовым и 10,5-часовым режимом пребывания –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Алматинской, Атырауской, Западно-Казахстанской, Мангистауской, Туркестанской областей, городов Алматы и Шымкент – 6 МРП;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Акмолинской, Актюбинской, Восточно-Казахстанской, Жамбылской, Карагандинской, Костанайской, Павлодарской областей и города Астаны – 6,17 МРП;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Северо-Казахстанской области – 6,33 МРП;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Кызылординской области – 6,5 МРП.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Алгоритм расчета подушевого нормативного финансирования среднего образования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расчета подушевого нормативного финансирования среднего образования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расчете объема подушевого нормативного финансирования среднего образования используются следующие показатели: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часов в неделю в соответствии с Типовыми учебными планами (далее – ТУП 1),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за № 8170), по уровням образования: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29,75 часа – среднее число часов в 1-4 классах;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45,1 часа – среднее число часов в 5-9 классах;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56,25 часа – среднее число часов в 10-11 классах;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32,75 часа – среднее число часов в 1-4 классах коррекционно-развивающего обучения;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40,25 часа – среднее число часов в 5-10 классах коррекционно-развивающего обучения;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часа – среднее число часов в 11-12 классах коррекционно-развивающего обучения;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часов – число часов обучения на дому обучающихся 1-4 классов;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часов – обучение на дому обучающихся 5-9 классов;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часов – обучение на дому обучающихся 10-11 классов;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расчетная наполняемость классов в соответствии с государственными общеобязательными стандартами начального, основного среднего и общего 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(далее – ГОСО) (зарегистрирован в Реестре государственной регистрации нормативных правовых актов Республики Казахстан за № 17669),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утвержденными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Казахстан за № 15681):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городских общеобразовательных школах – 24 обучающихся;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общеобразовательных школах – 20 обучающихся;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специальных (коррекционных) классах – 12 обучающихся;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нормативная учебная нагрузка в неделю,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Закона, для педагогических работников, непосредственно осуществляющих учебно-воспитательный процесс в государственных организациях среднего образования – 18 часов.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Алгоритм расчета подушевого нормативного финансирования среднего образования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объема подушевого нормативного финансирования среднего образования и подушевого норматива финансирования производится по следующим формулам: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Vпф – годовой объем подушевого нормативного финансирования организации среднего образования, рассчитывается по формуле: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Vпф = ∑ (Nz* Контz)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в одной организации среднего образования более одного вида образовательной программы объем подушевого нормативного финансирования определяется суммарно, исходя из подушевого норматива финансирования на одного обучающегося по видам образовательных программ, уровням образования;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Nz – подушевой норматив финансирования на одного обучающегося в год рассчитывается по следующей формуле: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= [(Еz + L) * (k1 + k2)] + А1 + А2,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индекс, отражающий обучающихся по соответствующему уровню образования (начальное, основное среднее, общее среднее), в том числе обучающихся с особыми образовательными потребностями;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Еz – норма расходов образовательного процесса на одного обучающегося в год.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Еz для обучающегося с особыми образовательными потребностями умножается на 2;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 – норма расходов образовательной среды на одного обучающегося в год.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 – коэффициент наполняемости школ по фактическому среднегодовому контингенту составляет: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учащихся – 0,85;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501 до 800 учащихся – 0,75;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801 до 1000 учащихся – 0,65;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1001 до 1200 учащихся – 0,6;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1201 до 1400 учащихся – 0,58;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1401 до 1600 учащихся – 0,56;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1601 до 2000 учащихся – 0,54;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2001 до 2500 учащихся – 0,50;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2501 до 3000 учащихся – 0,45;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3001 до 4000 учащихся – 0,40;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4001 учащегося и более – 0,38;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 – коэффициент наполняемости школ по фактическому среднегодовому контингенту, превышающему проектную мощность школы, составляет: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150 % – 0,3;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151 до 170 % – 0,29;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171 до 190 % – 0,28;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191 до 210 % – 0,27;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211 до 230 % – 0,26;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231 до 250 % – 0,25;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251 до 270 % – 0,24;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271 до 290 % – 0,23;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291 до 310 % – 0,22;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311 % и более – 0,21.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Корректирующие коэффициенты k1 и k2 для частных школ не применяются, за исключением объектов государственных организаций среднего образования, находящихся в доверительном управлении у частных организаций образования.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 – норма расходов на амортизацию зданий и сооружений, амортизацию/приобретение оборудования, на одного обучающегося, которая составляет: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МРП в год – для всех действующих школ вне зависимости от формы собственности;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 – норма расходов на амортизацию зданий, за каждое фактически занятое обучающимся вновь введенное ученическое место в объектах организаций среднего образования, находящихся в частной собственности организаций среднего образования, но не выше их проектной мощности.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вводимыми ученическими местами являются места в объектах организаций среднего образования, находящихся в частной собственности организаций среднего образования, введенных в эксплуатацию после 20 июля 2018 года путем строительства или реконструкции, а равно в частной собственности учредителей данных организаций среднего образования или их близких родственников.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А2 выплачивается в течение 8 (восьми) лет после наложения обременения права на изменение целевого назначения объекта организации среднего образования сроком на двадцать лет. При этом, в случае изменения собственника объекта частной организации среднего образования, срок выплат А2 уменьшается соразмерно сроку его выплат у предыдущего собственника объекта частной организации среднего образования.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 составляет: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– 96 МРП в год;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реконструкции – 47 МРП в год.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случаях, в том числе по истечении 8 (восьми) лет выплат А2 за вновь введенные ученические места, А2 равняется 0;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Контz – среднегодовой контингент обучающихся рассчитывается по формулам: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годового объема подушевого нормативного финансирования на предстоящий год: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= Прогнозный контингент на 1 сентября текущего года;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уточнении годового объема подушевого нормативного финансирования: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= (Контz1 * 8 + Контz2 * 4) / 12,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Контz1 – фактический контингент обучающихся на 1 января текущего года;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Контz2 – фактический контингент обучающихся на 1 сентября текущего года;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8, 4, 12 – количество месяцев;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Еz – норма расходов образовательного процесса организации среднего образования по уровням образования в расчете на одного обучающегося в год рассчитывается по формуле: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= Tz + X,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Тz– годовой фонд оплаты труда управленческого и педагогического персонала, задействованного в образовательном процессе организации среднего образования, в расчете на одного обучающегося в год;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расходы, связанные с образовательным процессом, которые составляют 1,2 МРП в год в расчете на одного обучающегося;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Тz рассчитывается по формуле в зависимости от уровня образования (z):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= Тz осн + Тz комп,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осн = {12 * W +[(ДО +БДО * f) * (e + r)] + St} * sno * mp * mvz;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комп = [(ДО + БДО * f) * ks + Экомп1] * mvz;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осн – годовой фонд оплаты труда управленческого и основного персонала, задействованного в образовательном процессе организации среднего образования, без учета компенсационных выплат;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комп – годовой объем расходов на выплату пособий на оздоровление к ежегодному оплачиваемому трудовому отпуску работников организации среднего образования;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 для перехода от расчета нормативных затрат в месяц к расчету нормативных затрат в год;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фонд оплаты труда педагогических работников в месяц;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должностной оклад одной педагогической ставки в месяц, который определяется путем умножения БДО на коэффициент 5,12;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расчета фонда оплаты труда управленческого персонала – 1,017;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коэффициент доплаты ежегодного дополнительного оплачиваемого отпуска за проживание в зонах экологического бедствия в соответствии с Законом о защите пострадавших вследствие экологического бедствия – 0,30.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данная доплата не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бедствия, e равняется 0;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коэффициент доплаты ежегодного дополнительного оплачиваемого отпуска за проживание в зонах радиационного риска в соответствии с Законом о защите пострадавших на ядерном полигоне – 0,33.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 Законом о защите пострадавших на ядерном полигоне, r равняется 0;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 – стимулирующая составляющая в размере 0,135 БДО в год на одного обучающегося;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 – 1,0855;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дополнительных обязательных пенсионных взносов работодателя и отчислений работодателя в фонд обязательного медицинского страхования: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2019 год – 1,015; 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1,02;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1,02;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1,03;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mvz – коэффициент ученико-часа (соотношение количества учебных часов на одного обучающегося с учетом нормативной учебной нагрузки), рассчитывается по формуле: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mvz = tz / n / d,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tz – количество часов в неделю по ТУП 1;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нормативная учебная нагрузка в неделю;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расчетная наполняемость класса. При расчете mvz для обучения на дому d = 1;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ks – коэффициент доплаты специалистам за работу в сельской местности, составляет: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городских школ – 1,0; 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сельских школ – 1,25;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Экомп1 – материальная помощь на оздоровление сверх действующих выплат к ежегодному оплачиваемому трудовому отпуску,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бедствия, персонала, участвующего в образовательном процессе, рассчитывается по формуле: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Экомп1 = ДО + БДО * f,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 Законом о защите пострадавших вследствие экологического бедствия, Экомп1 равняется 0;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W – фонд оплаты труда педагогических работников в месяц, рассчитывается по формуле: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= (ДО + БДО * f) * ks + БДО * (Доу1 + uz + h + ke1) + R,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Доу1 – коэффициент надбавки за особые условия труда персонала, участвующего в образовательном процессе – 0,614;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uz – коэффициент педагогических доплат и надбавок, составляет: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общеобразовательных классов – 0,224;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специальных (коррекционных) классов и обучающихся на дому – 0,624;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коэффициент доплат за квалификационный уровень педагогических работников, составляет: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– 0,256;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0,102;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и последующие годы – 0;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ke1 – коэффициент доплаты за проживание в зоне экологического бедствия в соответствии с Законом о защите пострадавших вследствие экологического бедствия, для персонала, участвующего в образовательном процессе – 1,84.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 Законом о защите пострадавших вследствие экологического бедствия ke1 равняется 0;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доплата за проживание в зоне радиационного риска в соответствии с Законом о защите пострадавших на ядерном полигоне – 1,5 МРП.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о защите пострадавших на ядерном полигоне R равняется 0.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L – норма расходов образовательной среды на одного обучающегося в год рассчитывается по формуле: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L= Q + S,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годовой фонд оплаты труда персонала, не участвующего в образовательном процессе, в расчете на одного обучающегося в год;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норма расходов на текущее содержание организаций среднего образования в год на одного обучающегося, которая составляет: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среднего образования в организационно-правовой форме "государственное учреждение" – 6,69 МРП (за исключением коммунальных расходов и расходов на интернет);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предприятий на праве хозяйственного ведения и частных организаций среднего образования показатель S различается в зависимости от объемов потребления коммунальных услуг, услуг интернета и их тарифов в регионах: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Атырауской, Костанайской, Мангистауской областей – 10,19 МРП;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Актюбинской, Алматинской, Западно-Казахстанской, Карагандинской, Туркестанской областей и городов Нур-Султан, Алматы и Шымкент – 11,19 МРП;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Восточно-Казахстанской, Павлодарской, Северо-Казахстанской областей – 12,69 МРП;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Акмолинской, Жамбылской областей – 13,19 МРП;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Кызылординской области – 14,69 МРП.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нормы расходов образовательной среды обучения на дому показатель, S равняется 0.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S подлежит пересмотру каждые три года;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Q – рассчитывается по формуле: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Qосн + Qкомп,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 = {12 * F + [БДО * (с + q) * (e + r)]}* sno * mp * mvср,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 = (БДО * с + Экомп2) * mvср,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 – годовой фонд оплаты труда персонала, не участвующего в образовательном процессе, без учета компенсационных выплат;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 для перехода от расчета нормативных затрат в месяц к расчету нормативных затрат в год;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фонд оплаты труда персонала, не участвующего в образовательном процессе;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коэффициент удельного веса заработной платы квалифицированного персонала, не участвующего в образовательном процессе, к заработной плате педагогического персонала, равняется 0,78;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коэффициент удельного веса заработной платы неквалифицированного персонала, не участвующего в образовательном процессе, для которого не предусмотрена выплата пособий на оздоровление к ежегодному оплачиваемому трудовому отпуску работников, равняется 1,08;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mvср – показатель среднего значения коэффициентов mvz, который равняется 0,1012;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 – годовой объем расходов на выплату пособий на оздоровление к ежегодному оплачиваемому трудовому отпуску работников, не участвующих в образовательном процессе;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Экомп2 – материальная помощь на оздоровление сверх действующих выплат к ежегодному оплачиваемому трудовому отпуску, в соответствии с Законом о защите пострадавших вследствие экологического бедствия, персонала, не участвующего в образовательном процессе, рассчитывается по формуле: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Экомп2 = БДО * с;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 Законом о защите пострадавших вследствие экологического бедствия, Экомп2 равняется 0;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F – фонд оплаты труда персонала, не участвующего в образовательном процессе, в месяц рассчитывается по формуле: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БДО * (с + q + Доу2 + ke2) + R,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Доу2 – коэффициент надбавки за особые условия труда персонала, не участвующего в образовательном процессе - 0,186;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ke2 – коэффициент доплаты за проживание в зонах экологического бедствия в соответствии с Законом о защите пострадавших вследствие экологического бедствия персонала, не участвующего в образовательном процессе – 0,558.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данная доплата не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бедствия, ke2 равняется 0.</w:t>
      </w:r>
    </w:p>
    <w:bookmarkEnd w:id="251"/>
    <w:bookmarkStart w:name="z26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Алгоритм расчета подушевого нормативного финансирования технического и профессионального, послесреднего образования</w:t>
      </w:r>
    </w:p>
    <w:bookmarkEnd w:id="252"/>
    <w:bookmarkStart w:name="z261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расчета подушевого нормативного финансирования технического и профессионального, послесреднего образования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расчете объема подушевого нормативного финансирования технического и профессионального, послесреднего образования (далее – ТиПО и ПО) используются следующие показатели: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часов в неделю в соответствии с ГОСО: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37,61 часа – среднее количество часов в неделю по всем нормативным срокам освоения образовательных программ; 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часов в неделю в соответствии с Типовыми учебными планами (далее – ТУП 2),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июня 2015 года № 384 "Об утверждении типовых учебных планов и типовых учебных программ по специальностям технического и профессионального образования" (зарегистрирован в Реестре государственной регистрации нормативных правовых актов за № 11690):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10,5 часа – среднее количество часов в неделю при проведении лабораторных работ, практических занятий, в том числе по физическому воспитанию, и занятий по отдельным предметам; 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8,46 часа – среднее количество часов в неделю с учетом индивидуальных занятий по всем нормативным срокам освоения образовательных программ;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расчетная наполняемость групп в соответствии с Типовыми правилами деятельности видов организаций технического и профессионального, послесреднего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сентября 2013 года № 369 (зарегистрирован в Реестре государственной регистрации нормативных правовых актов за № 8828):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человек при очной форме обучения;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лабораторных работ, практических занятий, в том числе по физическому воспитанию, и занятий по отдельным предметам учебные группы делятся на подгруппы численностью не более 13 человек;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нормативная учебная нагрузка в неделю,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Закона, для педагогических работников, непосредственно осуществляющих учебно-воспитательный процесс в государственных организациях образования: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часов для организаций образования, реализующих образовательные программы технического и профессионального, послесреднего образования.</w:t>
      </w:r>
    </w:p>
    <w:bookmarkEnd w:id="264"/>
    <w:bookmarkStart w:name="z27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Алгоритм расчета подушевого нормативного финансирования ТиПО и ПО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объема подушевого нормативного финансирования ТиПО и ПО и подушевого норматива финансирования производится по следующим формулам: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подушевого нормативного финансирования ТиПО и ПО (V):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∑(Nz * Контz) * (1+ kr + I) + (Y * Контz),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– среднегодовой контингент обучающихся по профилю образования рассчитывается по следующей формуле: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= число обучающихся на начало года + 1/3 приема на обучение – 1/2 ожидаемого выпуска обучающихся – ожидаемый отсев обучающихся + ожидаемое прибытие обучающихся;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 профиля обучения по группам затратности;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kr _– поправочный коэффициент для покрытия коммунальных расходов на одного обучающегося в год, который различается в зависимости от объемов потребления коммунальных услуг и их тарифов по регионам: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и Шымкент, Алматинская, Атырауская, Жамбылская, Кызылординская, Мангистауская, Туркестанская области – 0,05;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Актюбинская, Западно-Казахстанская области – 0,06;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Восточно-Казахстанская, Карагандинская области – 0,07;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Астана, Акмолинская, Костанайская, Павлодарская, Северо-Казахстанская области – 0,08;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коэффициент покрытия услуг интернет – 0,004;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учебники, учебно-методическая литература и пособия, в год на одного обучающегося, которые составляют 5 МРП.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одной организации ТиПО и ПО нескольких видов профилей образования, объем подушевого нормативного финансирования определяется суммарно, исходя из подушевого норматива финансирования на одного обучающегося по профилям образования;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Nz – подушевой норматив финансирования на одного обучающегося в год рассчитывается по следующей формуле: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= Еz + L,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– норма расходов образовательного процесса.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группах лиц (детей) с особыми образовательными потребностями Еz умножается на 2;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норма расходов образовательной среды;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Еz – норма расходов образовательного процесса по профилям образования в расчете на одного обучающегося в год рассчитывается по следующей формуле: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= T + Xz,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годовой фонд оплаты труда управленческого и педагогического персонала, задействованного в образовательном процессе, в расчете на одного обучающегося в год;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Xz – учебные расходы, связанные с образовательным процессом, в том числе при прохождении производственного обучения и профессиональной практики, в год, в расчете на одного обучающегося. Значения Xz определяются в зависимости от профиля образования,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классификатором, утвержденным приказом Министра образования и науки Республики Казахстан от 22 января 2016 года № 65 (зарегистрирован в Реестре государственной регистрации нормативных правовых актов за № 13149), и составляют: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А (образование: дошкольное воспитание и обучение, организация воспитательной работы, физическая культура и спорт, начальное образование, технология, музыкальное образование, безопасность жизнедеятельности и валеология, лаборант организации образования, основное среднее образование, исламоведение; право; метрология, стандартизация и сертификация; искусство и культура: библиотечное дело, инструментальное исполнительство и музыкальное искусство эстрады, артист исполнитель, звукооператор концертных программ) – 6 МРП;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Б (сервис, экономика и управление: социальная работа, обслуживание и ремонт телекоммуникационного оборудования и бытовой техники, слесарное дело, химическая чистка и крашение изделий, фотодело, организация обслуживания гостиничных хозяйств, обувное дело, делопроизводство и архивоведение, туризм, переводческое дело, маркетинг, оценка, менеджмент, финансы, статистика, учет и аудит, экономика, логистика, гостиничный бизнес: управление рестораном/ отелем, организация и обслуживание мероприятий; сельское хозяйство, ветеринария и экология; связь, телекоммуникации и информационные технологии. Электронная техника; образование: профессиональное обучение) – 8 МРП;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В (искусство и культура: дизайн, социально-культурная деятельность и народное художественное творчество, хоровое дирижирование, теория музыки, пение, хореографическое искусство, актерское искусство, цирковое искусство, театрально-декоративное искусство, живопись, скульптура и графика, декоративно-прикладное искусство и народные промыслы, реставрация, ювелирное дело, дизайн промышленной продукции, ландшафтный дизайн, дизайн в строительстве, дизайн интерьера; сервис, экономика и управление: парикмахерское искусство и декоративная косметика, организация питания; образование: изобразительное искусство и черчение; нефтегазовое и химическое производство; энергетика; производство, монтаж, эксплуатация и ремонт (по отраслям); эксплуатация транспорта; геология, горнодобывающая промышленность и добыча полезных ископаемых; металлургия и машиностроение; строительство и коммунальное хозяйство; транспорт по отраслям: авиационная техника, транспортная техника, технологические машины и оборудование, военное дело и безопасность) – 19 МРП;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Г (транспорт по отраслям: морская техника) – 44 МРП;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 рассчитывается по формуле: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Тосн. + Ткомп.,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Тосн.= (12 * W +((ДО + БДО * f) *(е +r))) * sno * mp * (mv + mvg + mvi);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 = ((ДО + БДО * f) * ks+ Экомп1) * mv;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 – годовой фонд оплаты труда управленческого и педагогического персонала, задействованного в образовательном процессе, организации ТиПО и ПО (c учетом лабораторных работ и практических, индивидуальных занятий), без учета компенсационных выплат;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 – годовой объем расходов на выплату пособий на оздоровление к ежегодному оплачиваемому трудовому отпуску работников организации ТиПО и ПО;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– количество месяцев в году для перехода от расчета нормативных затрат в месяц к расчету нормативных затрат в год; 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фонд оплаты труда педагогических работников и управленческого персонала организации ТиПО и ПО в месяц;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 – коэффициент доплаты ежегодного дополнительного оплачиваемого отпуска за проживание в зонах экологического бедствия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 – 0,30;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экологического бедствия коэффициент е не применяется;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коэффициент доплаты ежегодного дополнительного оплачиваемого отпуска за проживание в зоне радиационного риска в соответствии Законом о защите пострадавших на ядерном полигоне – 0,33.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радиационного риска коэффициент r не применяется;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 – 1,0855;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дополнительных обязательных пенсионных взносов работодателя и отчислений работодателя в фонд обязательного медицинского страхования: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2019 год – 1,015; 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1,02;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1,02;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1,03;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 – коэффициент часа-обучающегося (соотношение количества учебных часов к одному обучающемуся с учетом нормативной учебной нагрузки), который зависит от расчетной наполняемости групп;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mvg – коэффициент часа-обучающегося (соотношение количества учебных часов к одному обучающемуся с учетом проведения лабораторных работ и практических занятий);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mvi – коэффициент часа-обучающегося (соотношение количества индивидуальных часов на одного обучающегося к нормативной учебной нагрузке);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Экомп1 – материальная помощь на оздоровление сверх действующих выплат к ежегодному оплачиваемому трудовому отпуску, в соответствии с Законом о защите пострадавших вследствие экологического бедствия педагогическим работникам и управленческому персоналу, задействованному в образовательном процессе, рассчитывается по формуле: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Экомп1 = ДО + БДО * f,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W – фонд оплаты труда педагогических работников и управленческого персонала, задействованного в образовательном процессе, в месяц рассчитывается по формуле: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W= (ДО + БДО * f) * ks+ БДО * (Доу + u+ ke) + R,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– должностной оклад основного персонала, участвующего в образовательном процессе в месяц, определяется путем умножения БДО на коэффициент 4,37; 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ks – коэффициент доплаты специалистам за работу в сельской местности, составляет: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городской организации ТиПО и ПО – 1;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сельской организации ТиПО и ПО – 1,25; 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расчета фонда заработной платы управленческого персонала, участвующего в образовательном процессе – 0,957;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 – коэффициент надбавки за особые условия труда – 0,533;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коэффициент педагогических доплат преподавателям и мастерам производственного обучения – 0,499;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ke – коэффициент доплаты за проживание в зоне экологического бедствия,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защите пострадавших вследствие экологического бедствия – 1,46.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экологического бедствия коэффициент ke не применяется;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доплата за проживание в зоне радиационного риска в соответствии с Законом о защите пострадавших на ядерном полигоне – 1,5 МРП.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работников, имеющих право на доплату R = 0;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mv рассчитывается по формуле: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 = t / n / d;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mvg рассчитывается по формуле: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mvg = tg/ n / dg;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mvi рассчитывается по формуле: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mvi = ti / n/ d,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часов в неделю по ГОСО ТиПО и ПО;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tg – количество часов лабораторных работ и практических занятий в неделю по ТУП 2;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ti – количество индивидуальных часов в неделю по ТУП 2;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индивидуальные занятия;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нормативная учебная нагрузка в неделю;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расчетная наполняемость групп;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dg – наполняемость групп при проведении лабораторных работ и практических занятий.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mv i, для индивидуальных часов d = 1.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индивидуальных часов в учебном плане mvi = 0;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участии организации ТиПО и ПО в дуальном обучении учебное заведение компенсирует оплату труда наставников на производстве при организации дуального обучения: из расчета 1 ставка мастера производственного обучения в месяц, при количестве закрепленных за ним не менее 10 обучающихся. В случае закрепления за наставником менее 10 человек оплата труда наставника производится по формуле: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Zn = Сst * Кy /10,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Zn – заработная плата наставника;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Сst – ставка мастера производственного обучения; 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Кy – фактически закрепленное за наставником количество обучающихся.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наставника на производстве рассчитывается в пределах фонда оплаты труда педагогических работников и управленческого персонала, задействованных в образовательном процессе (W).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подпункта не распространяются на предприятия, несущие затраты на дуальное обучение самостоятельно;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L – норма расходов образовательной среды рассчитывается по формуле: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= Q + S,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годовой фонд оплаты труда персонала, не участвующего в образовательном процессе, в расчете на одного обучающегося в год;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норма расходов на текущее содержание организаций ТиПО и ПО в год на одного обучающегося, которая составляет 12,6 МРП;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Q рассчитывается по формуле: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Qосн. + Qкомп.,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Qосн.= (12 * F+(( БДО * (h + q)) * (е +r))) * sno * mp * mv;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Qкомп.= (БДО * h +Экомп2) * mv;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Qосн. – годовой фонд оплаты труда персонала, не участвующего в образовательном процессе, без учета компенсационных выплат;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 – годовой объем расходов на выплату пособий на оздоровление к ежегодному оплачиваемому трудовому отпуску работников, не участвующих в образовательном процессе;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Экомп2 – материальная помощь на оздоровление сверх действующих выплат к ежегодному оплачиваемому трудовому отпуску, в соответствии с Законом о защите пострадавших вследствие экологического бедствия, персонала, не участвующего в образовательном процессе, рассчитывается по формуле: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Экомп2 = БДО * h;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F – фонд оплаты труда персонала, не участвующего в образовательном процессе, в месяц рассчитывается по формуле: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БДО * (h + q + ke) + R,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коэффициент удельного веса заработной платы персонала, не участвующего в образовательном процессе, к заработной плате педагогического персонала, равен 1,139;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коэффициент удельного веса заработной платы неквалифицированного персонала, не участвующего в образовательном процессе, для которого не предусмотрена выплата пособий на оздоровление к ежегодному оплачиваемому трудовому отпуску работников, равен 0,712.</w:t>
      </w:r>
    </w:p>
    <w:bookmarkEnd w:id="376"/>
    <w:bookmarkStart w:name="z38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Алгоритм расчета подушевого нормативного финансирования высшего и послевузовского образования с учетом кредитной технологии обучения</w:t>
      </w:r>
    </w:p>
    <w:bookmarkEnd w:id="377"/>
    <w:bookmarkStart w:name="z386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расчета подушевого нормативного финансирования высшего и послевузовского образования с учетом кредитной технологии обучения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расчете объема подушевого нормативного финансирования высшего и послевузовского образования используется показатель количества академических кредитов, который определяется в соответствии с Типовыми учебными планами,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16 августа 2013 года № 343 "Об утверждении Типовых учебных планов по специальностям высшего и послевузовского образования" (зарегистрирован в Реестре государственной регистрации, нормативных правовых актов за № 8636):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высшего образования в зависимости от профиля обучения: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искусство – 39,05;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естественные науки – 37,44;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науки и технологии; услуги –36,7;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образование, социальные науки, экономика и бизнес, право, гуманитарные науки – 36,5;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послевузовского образования в зависимости от срока обучения: 1 год обучения – 28.</w:t>
      </w:r>
    </w:p>
    <w:bookmarkEnd w:id="385"/>
    <w:bookmarkStart w:name="z394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Алгоритм расчета объема подушевого нормативного финансирования высшего и послевузовского образования с учетом кредитной технологии обучения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объема подушевого нормативного финансирования высшего и послевузовского образования с учетом кредитной технологии обучения и подушевого норматива финансирования производится по следующим формулам: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V – объем подушевого нормативного финансирования высшего и послевузовского образования: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(Nz * Контz),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– среднегодовой контингент обучающихся рассчитывается по следующей формуле;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= число обучающихся на начало года + 1/3 приема на обучение – 1/2 ожидаемого выпуска обучающихся – ожидаемый отсев обучающихся + ожидаемое прибытие обучающихся;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 профиля обучения по группам затратности.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в одной организации высшего и (или) послевузовского образования более одного вида образовательной программы объем подушевого нормативного финансирования определяется суммарно, исходя из подушевого норматива финансирования на одного обучающегося по видам образовательных программ, уровням образования;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Nz – подушевой норматив финансирования на одного обучающегося в год рассчитывается по следующей формуле: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= (Еz + L) * Y,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– норма расходов образовательного процесса;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норма расходов образовательной среды;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коэффициент покрытия расходов на учебно-методическую литературу – 1,017;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Еz – норма расходов образовательного процесса по профилям образования в расчете на одного обучающегося в год рассчитывается по следующей формуле: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= T * Xz* Рz,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годовой фонд оплаты труда административно-управленческого (далее – АУП) и профессорско-преподавательского персонала (далее – ППС), задействованного в образовательном процессе, в расчете на одного обучающегося в год;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Xz – учебные расходы, предназначенные для организации лабораторных, практических, индивидуальных занятий обучающихся в рамках выполнения государственного общеобязательного стандарта высшего образования, в год в расчете на одного обучающегося.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Xz определяются в зависимости от профиля образования, в соответствии с классификатором специальностей высшего и послевузовского образования, по следующим коэффициентам: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организаций высшего и (или) послевузовского образования без особого статуса: 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техн.– 2,230;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сельхоз. – 2,230;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искус. – 0,997;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образ. – 0,997;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усл. – 0,997;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ест. – 0,997;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соц. – 0,997;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право – 0,997;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гуман. – 0,997;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организаций высшего и (или) послевузовского образования с особым статусом: 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техн.– 1,012;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сельхоз. – 1,012;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искус. – 0,997;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образ. – 0,997;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усл. – 0,997;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ест. – 0,997;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соц. – 0,997;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право – 0,997;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гуман. – 0,997.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Pz – добавочный коэффициент к учебным расходам, связанным с внедрением полиязычных обучающих программ для профиля "Образование" с учетом особенностей образовательного процесса по профилям "Искусство" и "Образование" для организаций высшего и (или) послевузовского образования без статуса: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искусство – 1,120;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образование – 1,420;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 – годовой фонд оплаты труда АУП и ППС, задействованного в образовательном процессе, на одного обучающегося в год рассчитывается по следующей формуле: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Тосн. + Ткомп.,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 = W * 12 * sno * mp * 1,75 * mv1;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Ткомп.= (ДО + БДО * f) * sno * mp * 1,75 * mv1;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 – годовой фонд оплаты труда АУП и ППС, задействованного в образовательном процессе, без учета компенсационных выплат;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фонд оплаты труда ППС и АУП в месяц;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 для перехода от расчета нормативных затрат в месяц к расчету нормативных затрат в год;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 – годовой объем расходов на выплату пособий на оздоровление к ежегодному оплачиваемому трудовому отпуску работников;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1,75 – коэффициент, учитывающий особый статус организации высшего и (или) послевузовского образования, применяется к установленным размерам должностных окладов профессорско-преподавательского состава и руководящих сотрудников,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главы 1 Закона и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особом статусе высших учебных заведений, утвержденному постановлением Правительства Республики Казахстан от 14 февраля 2017 года № 66. При отсутствии особого статуса у организации высшего и (или) послевузовского образования коэффициент не применяется;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численность профессорско-преподавательского состава организации высшего и (или) послевузовского образования при определении государственного образовательного заказа рассчитывается исходя из среднего соотношения: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mv1 – 1:8 преподавателей и студентов (среднее количество обучающихся, приходящихся на одного преподавателя) для обучения на бакалавре, 1:4 преподавателей и магистрантов для обучения на магистратуре;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W – фонд оплаты труда ППС и АУП в месяц рассчитывается по следующей формуле: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= (ДО + БДО * f) + БДО * u,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должностной оклад ППС в месяц, который определяется путем умножения БДО на коэффициент 4,64;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удельного веса заработной платы АУП в заработной плате ППС – 2,158;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fn – коэффициент удельного веса заработной платы АУП в заработной плате ППС для организаций высшего и (или) послевузовского образования с особым статусом– 3,915;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коэффициент доплаты за ученую степень – 0,685. При отсутствии доплаты u = 0;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 отчислений – 1,0855;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дополнительных обязательных пенсионных взносов работодателя и отчислений работодателя в фонд обязательного медицинского страхования: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2019 год – 1,015; 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1,02;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1,02;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1,03;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L – норма расходов образовательной среды рассчитывается по формуле: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= Q * S,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годовой фонд оплаты труда учебно-вспомогательного (далее – УВП), обслуживающего и прочего персонала (далее – ОПП), не участвующего в образовательном процессе, в расчете на одного обучающегося в год;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коэффициент расходов на текущее содержание организации высшего и (или) послевузовского образования, включает в себя расходы, связанные с приобретением услуг банка, связи и интернета, охраны, коммунальных служб, по текущему ремонту, содержанию и обслуживанию зданий, компьютерной и оргтехники, по приобретению оборудования, канцелярских товаров, медикаментов, моющих средств, хозяйственных товаров – 1,49;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Q – годовой фонд оплаты труда УВП и ОПП, не участвующего в образовательном процессе, в расчете на одного обучающегося в год рассчитывается по следующей формуле: 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Qувп + Qопп,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Qувп – годовой фонд оплаты труда УВП рассчитывается по следующей формуле: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Qувп = Qоснувп + Qкомпувп,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Qосн.увп – годовой фонд оплаты труда УВП без компенсационных выплат рассчитывается по следующей формуле: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Qосн.увп. = Fувп * 12 * sno * mp * mv2,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mv2 – 1:27 учебно-вспомогательного персонала и обучающихся;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Fувп – фонд оплаты труда УВП рассчитывается по формуле: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Fувп =БДО * q,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коэффициент удельного веса заработной платы УВП в заработной плате ППС – 2,455;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qn – коэффициент удельного веса заработной платы УВП в заработной плате ППС для организаций высшего и (или) послевузовского образования с особым статусом – 2,702;</w:t>
      </w:r>
    </w:p>
    <w:bookmarkEnd w:id="474"/>
    <w:bookmarkStart w:name="z4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Qкомп.увп – годовой объем расходов на выплату пособия на оздоровление к ежегодному трудовому отпуску рассчитывается по формуле: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Qкомп.увп = БДО * q* sno * mp * mv2;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Qопп – годовой фонд оплаты труда ОПП рассчитывается по следующей формуле: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Qопп = Qосн.опп + Qкомп.опп,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Qосн.опп – годовой фонд оплаты труда ОПП без компенсационных выплат рассчитывается по формуле:</w:t>
      </w:r>
    </w:p>
    <w:bookmarkEnd w:id="480"/>
    <w:bookmarkStart w:name="z48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осн.опп = Fопп * 12 * sno * mp * mv1,</w:t>
      </w:r>
    </w:p>
    <w:bookmarkEnd w:id="481"/>
    <w:bookmarkStart w:name="z49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2"/>
    <w:bookmarkStart w:name="z49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Fопп – фонд оплаты труда ОПП рассчитывается по формуле:</w:t>
      </w:r>
    </w:p>
    <w:bookmarkEnd w:id="483"/>
    <w:bookmarkStart w:name="z49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Fопп = БДО * h,</w:t>
      </w:r>
    </w:p>
    <w:bookmarkEnd w:id="484"/>
    <w:bookmarkStart w:name="z49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5"/>
    <w:bookmarkStart w:name="z4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коэффициент удельного веса заработной платы ОПП в заработной плате ППС –1,392;</w:t>
      </w:r>
    </w:p>
    <w:bookmarkEnd w:id="486"/>
    <w:bookmarkStart w:name="z49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hn – коэффициент удельного веса заработной платы ОПП в заработной плате ППС для организаций высшего и (или) послевузовского образования с особым статусом – 1,592;</w:t>
      </w:r>
    </w:p>
    <w:bookmarkEnd w:id="487"/>
    <w:bookmarkStart w:name="z49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Qкомп.опп – годовой объем расходов на выплату пособия на оздоровление к ежегодному трудовому отпуску рассчитывается по формуле:</w:t>
      </w:r>
    </w:p>
    <w:bookmarkEnd w:id="488"/>
    <w:bookmarkStart w:name="z49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Qкомп.опп = БДО * h * sno * mp * mv1;</w:t>
      </w:r>
    </w:p>
    <w:bookmarkEnd w:id="489"/>
    <w:bookmarkStart w:name="z49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объем подушевого нормативного финансирования высшего и послевузовского образования с учетом кредитной технологии обучения (Vk) определяется по формуле:</w:t>
      </w:r>
    </w:p>
    <w:bookmarkEnd w:id="490"/>
    <w:bookmarkStart w:name="z49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Vk =  (Kz * Nz cred),</w:t>
      </w:r>
    </w:p>
    <w:bookmarkEnd w:id="491"/>
    <w:bookmarkStart w:name="z50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2"/>
    <w:bookmarkStart w:name="z50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Kz – фактическое количество предоставленных кредитов согласно индивидуальному учебному плану обучающегося; </w:t>
      </w:r>
    </w:p>
    <w:bookmarkEnd w:id="493"/>
    <w:bookmarkStart w:name="z50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Nz cred – норматив стоимости одного академического кредита в разрезе направлений подготовки кадров с высшим и послевузовским образованием:</w:t>
      </w:r>
    </w:p>
    <w:bookmarkEnd w:id="494"/>
    <w:bookmarkStart w:name="z50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cred = Oz / nz cred,</w:t>
      </w:r>
    </w:p>
    <w:bookmarkEnd w:id="495"/>
    <w:bookmarkStart w:name="z50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6"/>
    <w:bookmarkStart w:name="z50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Oz – подушевой норматив финансирования одного обучающегося за полный срок обучения в разрезе направлений подготовки кадров с высшим и послевузовским образованием рассчитывается по формуле:</w:t>
      </w:r>
    </w:p>
    <w:bookmarkEnd w:id="497"/>
    <w:bookmarkStart w:name="z50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Oz = Nz * jz,</w:t>
      </w:r>
    </w:p>
    <w:bookmarkEnd w:id="498"/>
    <w:bookmarkStart w:name="z50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9"/>
    <w:bookmarkStart w:name="z50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jz – полный срок обучения по направлению подготовки кадров;</w:t>
      </w:r>
    </w:p>
    <w:bookmarkEnd w:id="500"/>
    <w:bookmarkStart w:name="z5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cred – норма распределения компонентов образовательной программы в разрезе уровней образования и направлений подготовки кадров.</w:t>
      </w:r>
    </w:p>
    <w:bookmarkEnd w:id="5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