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ddd0" w14:textId="d06d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Первого заместителя Премьер-Министра Республики Казахстан – Министра финансов Республики Казахстан от 29 июля 2019 года № 798 "Об утверждении перечня товаров, работ, услуг, по которым способ осуществления государственных закупок определяется уполномоченным органом"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31 января 2020 года № 90. Зарегистрирован в Министерстве юстиции Республики Казахстан 31 января 2020 года № 19954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Порядок введения в действие настоящего приказа см. п. 4.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29 июля 2019 года  № 798 "Об утверждении перечня товаров, работ, услуг, по которым способ осуществления государственных закупок определяется уполномоченным органом" (зарегистрирован в Реестре государственной регистрации нормативных правовых актов под № 19121, опубликован 6 августа 2019 года в Эталонном контрольном банке нормативных правовых актов Республики Казахстан)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способ осуществления государственных закупок определяется уполномоченным органом (далее - Перечень),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с 1 июля 2020 года Перечень действует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февраля 2020 года и подлежит официальному опубликованию,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который вводится в действие с 1 июля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Министра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Шолпанкулов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798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способ осуществления государственных закупок определяется уполномоченным органом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0387"/>
        <w:gridCol w:w="1051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осуществления государственных закупок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годовые объемы которых в стоимостном выражении не превышают четырехсоттысячекратный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Мебельная продукция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легкой промышленности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классификатору объектов информатизации) программного обеспечения и продукции электронной промышленности, включенные в реестр доверенного программного обеспечения и продукции электронной промышленности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и развитию объектов информатизации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статические электрические преобразователи, выпрямители, катушки индуктивности и дроссели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 с индивидуальными оболочками, независимо от того, находятся они или нет в сборе с электропроводниками или соединительными приспособлениями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Проведение государственных закупок по перечню товаров, работ, услуг, по которым государственные закупки осуществляются способом конкурса с предварительным квалификационным отбором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4 декабря 2015 года "О государственных закупках" (далее – Закон), не распространяется на государственные закупки товаров, работ, услуг, осуществляемых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признания государственных закупок способом конкурса с предварительным квалификационным отбором по пунктам 3 – 9 настоящего перечня несостоявшимися, заказчики вправе осуществить такие государственные закупки иными способами,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2020 года 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798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способ осуществления государственных закупок определяется уполномоченным органом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0387"/>
        <w:gridCol w:w="1051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осуществления государственных закупок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Мебельная продукция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легкой промышленности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классификатору объектов информатизации) программного обеспечения и продукции электронной промышленности, включенные в реестр доверенного программного обеспечения и продукции электронной промышленности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и развитию объектов информатизации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статические электрические преобразователи, выпрямители, катушки индуктивности и дроссели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 с индивидуальными оболочками, независимо от того, находятся они или нет в сборе с электропроводниками или соединительными приспособлениями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Проведение государственных закупок по перечню товаров, работ, услуг, по которым государственные закупки осуществляются способом конкурса с предварительным квалификационным отбором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4 декабря 2015 года "О государственных закупках" (далее – Закон), не распространяется на государственные закупки товаров, работ, услуг, осуществляемых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признания государственных закупок способом конкурса с предварительным квалификационным отбором несостоявшимися, заказчики вправе осуществить такие государственные закупки иными способами,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