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835c" w14:textId="c6f8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обеспечения организационной техникой и канцелярским имуществом Национальной гвардии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27 января 2020 года № 55. Зарегистрирован в Министерстве юстиции Республики Казахстан 31 января 2020 года № 19965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организационной техникой и канцелярским имуществом Национальной гвардии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(Жаксылыков Р.Ф.)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 официальном интернет-ресурсе Министерства внутренних дел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Главнокомандующего Национальной гвардией Республики Казахстан генерал-лейтенанта Жаксылыкова Р.Ф.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_________ 2020 год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обеспечение организационной техникой и канцелярским имуществом Национальной гвардии Республики Казахстан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94"/>
        <w:gridCol w:w="241"/>
        <w:gridCol w:w="374"/>
        <w:gridCol w:w="374"/>
        <w:gridCol w:w="9871"/>
        <w:gridCol w:w="772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натуральной нормы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количественном выражении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(год)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 натуральных норм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Характеристики, конкретизирующие определение и применение натуральных норм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Организационная техника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Копировальное оборудование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Копировальная машина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подразделений секретариата Главного командования Национальной гвардии (далее-ГКНГ) и одно подразделение секретных отделений Региональных командований (далее- РгК).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Предназначена для получения копии документов, фотографий, рисунков и других двухмерных изображений на бумаге и других материалах.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Вспомогательное оборудование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Дрель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подразделений секретариата ГКНГ, Специальный государственного архива НГ (далее-СГА НГ), подразделений секретных отделений РгК, соединений, бригады, воинских частей (далее-в/ч) и военных учебных заведении (далее-ВУЗ).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Предназначена для сверления отверстий. Применяется для прошивки и реставрации документов дел.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 (компрессор)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СГА НГ, ВУЗ.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обеспыливания архивохранилищ, архивных коробок и средств хранения.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подразделений секретариата ГКНГ, СГА НГ, подразделений секретных отделений РгК, соединений, бригады, в/ч и ВУЗ.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веса отправляемой корреспонденции.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Канцелярские имущества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Пломбиры из латуни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штатную единицу ГКНГ; на одну штатную единицу управлений РгК, соединения, бригады, в/ч, ВУЗ, военного медицинского учреждения (далее – ВМУ), отдельного дислоцируемого подразделения (далее – ОДП); на одну штатную единицу командования (командир и его заместители) дивизиона, батальона, батареи, роты, взвода; на одну штатную единицу руководства, комендатуры, стрельбища, спортивной команды, оркестра, ансамбля; на одну штатную единицу центра, склада, базы хранения, кафедры (факультет), редакции, типографии, видеостудии, музея, архива, узла, клуба, библиотеки; начальникам мастерских, лабораторий, аппаратных, станций; на одну штатную единицу врачей и среднего медицинского персонала военного госпиталя, лазарета, поликлиники, медицинского пункта, военно-врачебной комиссии (далее – ВВК), санитарно-эпидемиологического центра (далее – СЭЦ), аптеки; на одно должностное лицо оперативных дежурных и их помощникам по ГКНГ, по РгК, дежурных и их помощникам по соединению, по бригаде, по в/ч, по ВУЗ, по ОДП, по контрольно-пропускному пункту (далее – КТП), по контрольно-техническому пункту (далее – КПП), по связи, по штабу и операторам службы технической поддержки (далее – СТП)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отпечатывания дверей в служебных кабинетах и для сургуча.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 (мешки) для эвакуации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подразделений секретариата ГКНГ, СГА НГ, подразделений секретных отделений РгК, соединений, бригады, в/ч и ВУЗ.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эвакуации документов оборудованные средствами для опломбирования (плашками) и ручками для носки из брезентовой ткани.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Гербовые печати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первых руководителей ГКНГ, СГА НГ, подразделений секретных отделений РгК, соединений, бригады, в/ч и ВУЗ.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заверения подлинности издаваемых нормативных правовых актов (документов).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подразделений секретариата ГКНГ, СГА НГ, подразделений секретных отделений РгК, соединений, бригады, в/ч и ВУЗ.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заверения исходящей, входящей и других документов.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подразделений секретариата ГКНГ, СГА НГ, подразделений секретных отделений РгК, соединений, бригады, в/ч и ВУЗ.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учета и отправки документов.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архивная А4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3-4 дел Специальный государственный архив НГ, ВВУЗ.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 на стеллажах архивных документов и дел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архивная А3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3-4 дел Специальный государственный архив НГ, ВВУЗ.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 на стеллажах архивных документов и дел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