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d505" w14:textId="113d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приказы Министра юстиции Республики Казахстан от 31 марта 2017 года № 342 "Об утверждении квалификационной подготовки судебных экспертов" и от 31 марта 2017 года № 346 "Об утверждении Правил повышения квалификации судебных экспертов"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27 января 2020 года № 19. Зарегистрирован в Министерстве юстиции Республики Казахстан 3 февраля 2020 года № 19967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марта 2017 года № 342 "Об утверждении квалификационной подготовки судебных экспертов" (зарегистрирован в Реестре государственной регистрации нормативных правовых актов № 15003, опубликован в Эталонном контрольном банке нормативных правовых актов Республики Казахстан 17 апреля 2017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квалификационной подготовки судебных экспертов,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марта 2017 года № 346 "Об утверждении Правил повышения квалификации судебных экспертов" (зарегистрирован в Реестре государственной регистрации нормативных правовых актов № 14980, опубликован в Эталонном контрольном банке нормативных правовых актов Республики Казахстан 13 апреля 2017 года), следующее изменения и дополнение: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повышения квалификации судебных экспертов, утвержденные вышеуказанным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60 обязательных академических часов обучения судебные эксперты проходят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В дополнительные часы, кроме различных форм повышения квалификации,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включается опубликование научных работ, статей, докладов, участие на конференциях, семинарах, форумах, исчисляемых системой перерасчета зачетных единиц согласно приложению, к настоящим правилам";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организации экспертной деятельности в установленном законодательством порядке обеспечить: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2017 года № 342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квалификационной подготовки судебных экспертов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квалификационной подготовки судебных экспертов (далее Правила) определяют единый порядок организации квалификационной подготовки лиц, впервые поступающих на работу в качестве эксперта в орган судебных экспертиз – Республиканское государственное казенное предприятие "Центр судебных экспертиз Министерства юстиции Республики Казахстан" (далее – Центр), и лиц, претендующих на получение лицензии на занятие судебно-экспертной деятельностью (далее – претенденты).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направлены на эффективную организацию подготовки претендента, имеющего высшее образование по осваиваемой судебно-экспертной специальности, в целях последующего получения им доступа к сдаче квалификационного экзамена для присвоения квалификации судебного эксперта.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квалификационной подготовки возлагается на Центр, который определяет руководителя подготовки, имеющего соответствующий опыт работы по экспертной специальности, утверждает отчет по ее итогам, осуществляет контроль за ходом квалификационной подготовки.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Обеспечение прохождения квалификационной подготовки претендента, создания ему необходимых условий для успешного освоения экспертной специальности осуществляется Центром.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квалификационной подготовки претендента в зависимости от экспертной специальности, уровня базовой подготовки, а также опыта работы претендента в соответствующей отрасли знаний устанавливается руководителем квалификационной подготовки в пределах от шести месяцев до одного года по согласованию с Центром.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квалификационной подготовки определяется типовой программой квалификационной подготовки по соответствующей экспертной специальности (далее – ПКП), которая составляется и утверждается Центром.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ПКП претендента по конкретной судебно-экспертной специальности содержит следующее: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общая часть: основы правовых знаний (основы уголовного, гражданского, административного процессов), научные основы криминалистики и судебной экспертологии;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часть: теоретические и методические основы определенного вида судебной экспертизы, основы назначения и производства определенного вида судебной экспертизы.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Квалификационная подготовка претендента носит индивидуальный характер и предусматривает: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самостоятельную теоретическую и практическую подготовку;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необходимых профессиональных навыков и их усовершенствование посредством участия в производстве судебно-экспертных исследований под руководством руководителя квалификационной подготовки;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изучение нормативных правовых актов, регулирующих судебно-экспертную деятельность;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практических навыков по составления заключений эксперта;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методов и методик производства судебно-экспертных исследований;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совместное обсуждение с руководителем квалификационной подготовки проблемных вопросов экспертной практики для закрепления изученного материала и наработка практических навыков.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Руководитель квалификационной подготовки: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претенденту помощь в освоении теоретических вопросов и приобретении практических навыков;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разъясняет вопросы, которые оказывают затруднения при изучении методов и методик производства экспертных исследований;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устный опрос по теоретическим вопросам, контролирует выполнение практических заданий;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информирует Центр о ходе квалификационной подготовки.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истечении срока квалификационной подготовки претендент составляет письменный отчет о ее прохождении, в котором отражается выполнение им программы подготовки с указанием содержания и объема выполненной работы, руководителем квалификационной подготовки – письменный отзыв, в котором отмечается продолжительность освоения судебно-экспертной специальности, ее объем и эффективность, даются необходимые рекомендации.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Подведение итогов квалификационной подготовки проводится Центром путем собеседования с претендентом при участии руководителя квалификационной подготовки для определения уровня и качества прохождения квалификационной подготовки.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итогам собеседования по представлению Центра, претендент прошедший квалификационную подготовку, допускается к сдаче квалификационного экзамена для присвоения квалификации судебного эксперта.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судебных экспертов</w:t>
            </w:r>
          </w:p>
        </w:tc>
      </w:tr>
    </w:tbl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пересчета зачетных единиц при прохождении курсов повышения квалификации судебных экспертов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9395"/>
        <w:gridCol w:w="2025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зачетных единиц (ЗЕ)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зачетные единицы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квалификации* - 60 обязательных академических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- учитываются часы повышения квалификации, пройденные в органе судебной экспертизы, государственных и негосударственных организациях, учебно-образовательных учреждениях производственных базах как в Республике Казахстан, так и за рубежом</w:t>
            </w:r>
          </w:p>
          <w:bookmarkEnd w:id="38"/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зачетные единицы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Подтвержденное сертификатом участия в работе конференции (тема, место проведения, организатор проведения, дата):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-научно-практической (участие/участие с докладом)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международной (участие/участие с докладом)</w:t>
            </w:r>
          </w:p>
          <w:bookmarkEnd w:id="39"/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7/14</w:t>
            </w:r>
          </w:p>
          <w:bookmarkEnd w:id="40"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обучающих семинарах, лекциях, проводимых в органе судебной экспертизы, государственных и негосударственных организациях, учебно-образовательных учреждениях, производственных базах как в Республике Казахстан, так и за рубежом, в том числе, с применением дистанционных образовательных технологий (тема, продолжительность в час, место проведения, организатор проведения, дата)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 = 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Публикация монографии (тема, авторы, издательство, дата):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Моноавторство/первый автор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Соавторство</w:t>
            </w:r>
          </w:p>
          <w:bookmarkEnd w:id="41"/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научной статьи в изданиях по перечню Высшей аттестационной комиссии (тема, авторы, наименование и №издания, дата):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Моноавторство/первый автор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Соавторство</w:t>
            </w:r>
          </w:p>
          <w:bookmarkEnd w:id="43"/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"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научной статьи в зарубежных изданиях (тема, авторы, наименование и №издания, дата):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Моноавторство/первый автор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Соавторство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рецензируемых журналах: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Моноавторство/первый автор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Соавторство</w:t>
            </w:r>
          </w:p>
          <w:bookmarkEnd w:id="45"/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"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научной статьи в других специализированных изданиях, сайтах (тема, авторы, наименование и № издания, дата, ссылка на сайт):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Моноавторство/первый автор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Соавторство</w:t>
            </w:r>
          </w:p>
          <w:bookmarkEnd w:id="47"/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тезисов доклада в сборниках научно-практических конференций *(тема, авторы, наименование и №издания, дата):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республиканского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международного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- учитывается для автора и первых 3-х соавторов</w:t>
            </w:r>
          </w:p>
          <w:bookmarkEnd w:id="49"/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тезис =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тезис = 5</w:t>
            </w:r>
          </w:p>
          <w:bookmarkEnd w:id="50"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методик и методических рекомендаций судебной экспертизы (тема, авторы):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Моноавторство/первый автор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Соавторство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Моноавторство/первый автор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Соавторство</w:t>
            </w:r>
          </w:p>
          <w:bookmarkEnd w:id="51"/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патента на изобретение (№ и дата выдачи свидетельства)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свидетельства об интеллектуальной собственности (№ и дата выдачи свидетельства)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Стажировка за рубежом (дистанционное обучение), подтвержденная выдачей документа о количестве рабочих часов (тема, продолжительность, место прохождения, дата)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 = 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мастер-классе, тренинге по специальности (тема, продолжительность, место проведения, организатор проведения, дата):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 рубежом</w:t>
            </w:r>
          </w:p>
          <w:bookmarkEnd w:id="53"/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 =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 = 10</w:t>
            </w:r>
          </w:p>
          <w:bookmarkEnd w:id="54"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со средствами массовой информации (тема, наименование телеканала и программы, наименование, № издания, дата):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участие в телепередачах, посвященных вопросам судебной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публикации в газетах и неспециализированных журналах</w:t>
            </w:r>
          </w:p>
          <w:bookmarkEnd w:id="55"/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внедрение в практическую деятельность стандарта: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Моноавторство/первый автор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Соавторство</w:t>
            </w:r>
          </w:p>
          <w:bookmarkEnd w:id="57"/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5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