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dd6f" w14:textId="85cd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9 ноября 2012 года № 17-02/566 "Об утверждении Инструкции проведения лесоустройства"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28 января 2020 года № 24. Зарегистрирован в Министерстве юстиции Республики Казахстан 3 февраля 2020 года № 19968.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ноября 2012 года № 17-02/566 "Об утверждении Инструкции проведения лесоустройства" (зарегистрирован в Реестре государственной регистрации нормативных правовых актов за № 8181, опубликован 10 декабря 2015 года в газете "Казахстанская правда" № 237 (28113))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лесоустройства,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проведения лесоустройства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пункта 2 настоящего приказа.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лесоустройства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оказанных услуг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 "___"_________ 20__года             Номер документа* дата подписания*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(фиксируется дата и время подписания акта заказчиком)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том, что _____________________ (Поставщик),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Поставщика*)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договором (и дополнительным соглашением) ___________ от "__"________ 20 __ года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договора (дополнительного соглашения), дата и номер*)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нижеподписавшихся  представителей Поставщика, выполнил, 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(Заказчик), в лице нижеподписавшихся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Заказчика*)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Заказчика принял: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265"/>
        <w:gridCol w:w="1265"/>
        <w:gridCol w:w="1266"/>
        <w:gridCol w:w="1266"/>
        <w:gridCol w:w="5058"/>
        <w:gridCol w:w="16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оказанной услуге**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услуги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(тенге), в том числе НДС/без НДС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оказанных услуг по данному акту согласно Договору составляет** ______________ тенге, в том числе НДС/без НДС, (цифрами, прописью)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651"/>
        <w:gridCol w:w="1114"/>
        <w:gridCol w:w="1464"/>
        <w:gridCol w:w="1115"/>
        <w:gridCol w:w="1736"/>
        <w:gridCol w:w="1509"/>
        <w:gridCol w:w="2541"/>
        <w:gridCol w:w="1636"/>
      </w:tblGrid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Поставщика*</w:t>
            </w:r>
          </w:p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ИИК/БИК*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Банк**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поставщика**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Ф.И.О, должность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Ф.И.О, должность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Договора*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авансовых платежей***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с начала действия Договора***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заактированные суммы***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неустойки (штраф, пеня) за просрочку сроков оказания услуг или ненадлежащего исполнения (частичного неисполнения) обязательств***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просроченных дней**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бюджетной классификации расходов: Программа/Подпрограмма /Специфика***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оказанные по данному акту услуги (наименование услуг в разрезе их подвидов в соответствии с технической спецификацией, заданием, графиком выполнения услуг при их наличии)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услуги*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 период оказания услуг*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измерения*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Количество*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отчете о научных исследованиях, маркетинговых, консультационных и прочих услугах (дата, номер, количество страниц) (при их наличии)****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требуемая к перечислению Поставщику***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электронных копии документов (прикрепляется поставщиком/заказчиком при наличии)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175"/>
        <w:gridCol w:w="1175"/>
        <w:gridCol w:w="739"/>
        <w:gridCol w:w="1764"/>
        <w:gridCol w:w="1356"/>
        <w:gridCol w:w="739"/>
        <w:gridCol w:w="1363"/>
        <w:gridCol w:w="746"/>
        <w:gridCol w:w="1149"/>
        <w:gridCol w:w="1149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заказчика*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БИН*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 БИК*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заказчика*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 (руководитель 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принятие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правильность оформления (реквизиты, специфика)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*заполняется автоматически веб-порталом государственных закупок;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заполняется поставщиком;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заполняется заказчиком;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заполняется заказчиком в случае наличия отчета о научных исследованиях, маркетинговых, консультационных и прочих услугах;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 (при его наличии).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 к приложению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лесоустройства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Способы рубок главного пользования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приводится в форме таблицы,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 на участках государственного лесного фонда, утвержденным приказом Министра сельского хозяйства Республики Казахстан от 30 июня 2015 года за № 18-02/596 (зарегистрирован в Реестре государственной регистрации нормативных правовых актах за № 11894).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 к приложению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лесоустройства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естественного возобновления для основных лесообразующих пород области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приводится в форме таблицы,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 на участках государственного лесного фонда, утвержденным приказом Министра сельского хозяйства Республики Казахстан от 30 июня 2015 года за № 18-02/596 (зарегистрирован в Реестре государственной регистрации нормативных правовых актах за № 11894).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 к приложению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лесоустройства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рубок ухода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приводится в форме таблицы,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 на участках государственного лесного фонда, утвержденным приказом Министра сельского хозяйства Республики Казахстан от 30 июня 2015 года за № 18-02/596 (зарегистрирован в Реестре государственной регистрации нормативных правовых актах за № 11894).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 к приложению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лесоустройства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тысяч 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2721"/>
        <w:gridCol w:w="2154"/>
        <w:gridCol w:w="1020"/>
        <w:gridCol w:w="1020"/>
        <w:gridCol w:w="1020"/>
        <w:gridCol w:w="1020"/>
        <w:gridCol w:w="1020"/>
        <w:gridCol w:w="1305"/>
      </w:tblGrid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государственного лесного фонда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Лесничества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лесному учреждению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зоны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категории государственного лесного фонда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площадь лесного обхода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количество лесных обходов,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площадь лесного мастерского участка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количество лесных мастерских участков,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 далее по всем категориям государственного лесного фонда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Руководствоваться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нормативами по охране, защите, пользованию лесным фондом, воспроизводству лесов и лесоразведению на участках государственного лесного фонда, утвержденными приказом Министра сельского хозяйства Республики Казахстан от 20 июля 2015 года за № 18-02/664 (зарегистрирован в Реестре государственной регистрации нормативных правовых актов за № 11995).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Производится сравнение с существующим количеством лесных обходов и дается обоснование об их количестве на предстоящий ревизионный период.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деление территории лесного учреждения на лесные мастерские участки и лесные обходы в пределах лесничеств.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