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270e" w14:textId="63f2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января 2020 года № 42. Зарегистрирован в Министерстве юстиции Республики Казахстан 5 февраля 2020 года № 19986. Утратил силу приказом Министра образования и науки Республики Казахстан от 5 мая 2021 года № 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05.05.2021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94 "Об утверждении Правила проведения внешней оценки учебных достижений" (зарегистрированный в Реестре государственной регистрации нормативных правовых актов Республики Казахстан под № 13287, опубликованный в информационно-правовой системе нормативных правовых актов Республики Казахстан "Әділет" 17 марта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внешней оценки учебных достижений,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ВОУД проводится в форме комплексного тестирования на бумажных носителях или с применением информационно-коммуникационных технологий (далее - ИКТ) на языке обучения.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После завершения проведения ВОУД представитель Министерства направляет полный отчет о ходе его проведения в НЦТ на бумажном носителе или с применением ИКТ.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итогах ВОУД размещается на интернет-ресурсах уполномоченного органа.";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После закрытия приема заявлений формируются пропуски на тестирование, которые передаются ответственным лицам базовых и линейных ОВПО. Ответственное лицо линейного ОВПО передает корешки пропусков на тестирование представителю организации или в базовый ОВПО.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тестировании на бумажных носителях вскрытие мешков с материалами тестирования и проверка их целостности производится ответственным представителем базового ОВПО в присутствии представителей Министерства и руководителя организации высшего или послевузовского образования.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Рассадка студентов производится в строгом соответствии посадочному листу.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студентов вскрываются материалы тестирования (книжки-вопросники и листы ответов), которые раздаются в строгом соответствии с листом распределения вариантов.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проигрывает аудиозапись с диска о правилах поведения на тестировании и порядке его проведения.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Студентами заполняются листы ответов после их раздачи. Время начала тестирования фиксируется с момента заполнения студентами титульного листа книжки-вопросника.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по мере завершения тестирования или окончания времени тестирования сдают листы ответов и книжки-вопросники дежурному, который проверяет заполнение всех служебных секторов листа ответов.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тестируемым сдачи материала тестирования по истечению отведенного на тестирование времени, представителем Министерства в присутствии тестируемого составляется акт выявления факта несвоевременной сдачи материалов тестирования по форме согласно приложению 5 к настоящим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опубликовываются на официальном интернет-ресурсе НЦТ www.testcenter.kz.";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47, 48 и 49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Для тестирования с применением ИКТ представитель НЦТ проверяет готовность компьютерных аудиторий.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занимают места, в строгом соответствии посадочному листу, которые распечатываются в день тестирования согласно приложению 6 к настоящим Правилам.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проигрывает аудиозапись с диска о правилах поведения на тестировании и порядке его проведения с применением ИКТ. Время начала тестирования с применением ИКТ фиксируется с момента входа студента на портал.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студентов отображаются на экране компьютера по завершению тестирования с применением ИКТ.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выявления подставного лица в ходе запуска на тестирование, в ходе проведения тестирования уполномоченным представителем Министерства и ДКСО в присутствии подставного лица составляется акт выявления подставного лица в ходе запуска или проведения тестирования по форме согласно приложению 7 к настоящим Правилам. Подставное лицо и сам обучающийся не допускаются на тестирование, результаты аннулируются.".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 время тестирования в аудиторию входят только представитель Министерства, сотрудник ДКСО и руководитель организации высшего или послевузовского образования в сопровождении руководителя группы представителей Министерства;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 и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(Кобенова Г.И.) в установленном законодательством порядке обеспечить: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выявления факта несвоевременной сдачи материалов тестирования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(код) (наименование) "______" ______________20____год______ часов 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Тестируемый: Ф.И.О (при его наличии)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ИКС______________ из аудитории №_____, место № ______, вариант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отказался своевременно сдать экзаменационные материалы в связи с окончанием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тестирования, что является нарушением Правил проведения внешней оценки учебных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 изъять экзаменационный материал; удалить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аудитории №______ и аннулировать результаты тестирования: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Тестируемый 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ИКС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(подписи и Ф.И.О (при его наличии) лиц, составивших настоящий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 студента)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Ф.И.О (при его наличии)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16129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ПОСАДОЧНЫЙ ЛИСТ</w:t>
      </w:r>
    </w:p>
    <w:bookmarkEnd w:id="33"/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Тестируемого (для проведения в электронном формате)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проведения тестирования: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Дата/время тестирования: _________________________________________________________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3339"/>
        <w:gridCol w:w="576"/>
        <w:gridCol w:w="1298"/>
        <w:gridCol w:w="937"/>
        <w:gridCol w:w="937"/>
        <w:gridCol w:w="2978"/>
        <w:gridCol w:w="938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студента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тестирования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варианта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посадочного места (заполняется вручную)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студента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 тестирования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выявления подставного лица в ходе запуска или проведения тестирования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(код) (наименование) "______" ______________20____год______ часов 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 факт попытки входа в здание организации образования для ВОУД сдачи тестирования вместо тестируемого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и ИКС)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 Тестируемый/у тестируемого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здание организации образования для сдачи тестирования не допускать/изъять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экзаменационный материал и удалить из аудитории №______ с аннулированием результатов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ИКС ______________ 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и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 Ф.И.О (при его наличии) студента /подставного лица (при его наличии))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16129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