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f853" w14:textId="43ef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товары (работы, услуги), производимые и (или) реализуемые государственными учреждениями в сфере сортоиспытания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января 2020 года № 30. Зарегистрирован в Министерстве юстиции Республики Казахстан 7 февраля 2020 года № 19995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31-2)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цены на товары (работы, услуги), производимые и (или) реализуемые государственными учреждениями в сфере сортоиспытания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государственными учреждениями в сфере сортоиспытания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5865"/>
        <w:gridCol w:w="5086"/>
      </w:tblGrid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(работ/услуг)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товаров (работ/услуг) (в расчете за один сортоопыт в течение одного года), тенге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отличимость, однородность и стабильность селекционных достижений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Пропашные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(комплексный анализ по методике сортоиспытания за один образец)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Зернобобовые культуры 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Крупяные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Пропашные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и технолого-экономическое испытание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Крупяные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288 545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Пропашные культуры 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культуры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авторского свидетельства и свидетельства оригинатора сельскохозяйственных культур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авторского свидетельства и свидетельства оригинатора сельскохозяйственных культур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бюллетень в области сортоиспытания сельскохозяйственных растений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оценка на отличимость, однородность, стабильность селекционного достижения на основании результатов испытания, проведенных другими организациями или данных, представленных заявителем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экспертов по оценке опытов на участках заявителя из расчета за один сортоопыт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официального описания сорта по критериям отличимости, однородности и стабильности по инициативе оригинатора/владельца сорта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грунтовой оценки 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копии заявления на патентоспобность с прилагаемыми документами, наименования сорта сельскохозяйственного растения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наименования сорта после включения в Государственный реестр*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описания сорта по критериям отличимости, однородности и стабильности по инициативе членов Международного союза по охране новых сортов растений (УПОВ)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Оформление, хранение, доставка (транспортировка) семян до места испытания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Государственный реестр селекционных достижений, рекомендуемых к использованию в Республике Казахстан,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434 (зарегистрирован в Реестре государственной регистрации нормативных правовых актов № 5759).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