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3b70" w14:textId="9233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4 февраля 2020 года № 34. Зарегистрирован в Министерстве юстиции Республики Казахстан 10 февраля 2020 года № 19998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34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2015 года № 18-02/41 "Об утверждении Правил государственной регистрации договоров долгосрочного и краткосрочного лесопользования на участках государственного лесного фонда" (зарегистрирован в Реестре государственной регистрации нормативных правовых актов за № 10489, опубликован 2 апреля 2015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Министра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26 октября 2015 года № 18-03/947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за № 12314, опубликован 3 декабря 2015 года в информационно-правовой системе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сельского хозяйства Республики Казахстан, в которые вносятся изменения и дополнения, утвержденного приказом Министра сельского хозяйства Республики Казахстан от 25 декабря 2015 года № 19-1/1124 "О внесении изменений и дополнений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за № 12905, опубликован 27 января 2016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сельского хозяйства Республики Казахстан, в которые вносятся изменения и дополнения, утвержденного приказом Заместителя Премьер-Министра Республики Казахстан - Министра сельского хозяйства Республики Казахстан  от 3 ноября 2017 года № 445 "О внесении изменений и дополнений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за № 16007, опубликован 12 декабря 2017 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