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e1762" w14:textId="e2e17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исполняющего обязанности Министра здравоохранения Республики Казахстан от 29 марта 2018 года № 138 "Об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 медицинских изделий"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7 февраля 2020 года № ҚР ДСМ-8/2020. Зарегистрирован в Министерстве юстиции Республики Казахстан 10 февраля 2020 года № 20000. Утратил силу приказом Министра здравоохранения Республики Казахстан от 27 ноября 2020 года № ҚР ДСМ-210/2020.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здравоохранения РК от 27.11.2020 </w:t>
      </w:r>
      <w:r>
        <w:rPr>
          <w:rFonts w:ascii="Times New Roman"/>
          <w:b w:val="false"/>
          <w:i w:val="false"/>
          <w:color w:val="000000"/>
          <w:sz w:val="28"/>
        </w:rPr>
        <w:t>№ ҚР ДСМ-210/2020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ff0000"/>
          <w:sz w:val="28"/>
        </w:rPr>
        <w:t>Настоящий приказ вводится в действие с 1 января 2020 года.</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 Кодекса Республики Казахстан от 18 сентября 2009 года "О здоровье народа и системе здравоохранения" ПРИКАЗЫВАЮ:</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29 марта 2018 года № 138 "Об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 медицинских изделий" (зарегистрирован в Реестре государственной регистрации нормативных правовых актов под № 16685, опубликован 24 апреля 2018 года в Эталонном контрольном банке нормативных правовых актов Республики Казахстан) следующее изменение:</w:t>
      </w:r>
    </w:p>
    <w:bookmarkEnd w:id="1"/>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оплаты стоимости фармацевтических услуг субъектам в сфере обращения лекарственных средств и медицинских изделий,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"5. Оплата стоимости фармацевтических услуг единому дистрибьютору за фактически оказанные фармацевтические услуги субъектами или организациями здравоохранения, оказывающими амбулаторное лекарственное обеспечение, осуществляется фондом за счет трансфертов из республиканского бюджета на основании договоров закупа услуг в пределах средств, предусмотренных планами финансирования бюджетных программ (подпрограмм) по обязательствам и платежам администратора на соответствующий финансовый год, и (или) за счет активов фонда, а также за фармацевтические услуги, оказанные в рамках гарантированного объема бесплатной медицинской помощи и в системе обязательного социального медицинского страхования в последний месяц предшествующего финансового года - за счет бюджетных средств текущего финансового года и активов фонда.".</w:t>
      </w:r>
    </w:p>
    <w:bookmarkEnd w:id="3"/>
    <w:bookmarkStart w:name="z10" w:id="4"/>
    <w:p>
      <w:pPr>
        <w:spacing w:after="0"/>
        <w:ind w:left="0"/>
        <w:jc w:val="both"/>
      </w:pPr>
      <w:r>
        <w:rPr>
          <w:rFonts w:ascii="Times New Roman"/>
          <w:b w:val="false"/>
          <w:i w:val="false"/>
          <w:color w:val="000000"/>
          <w:sz w:val="28"/>
        </w:rPr>
        <w:t>
      2.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порядке обеспечить:</w:t>
      </w:r>
    </w:p>
    <w:bookmarkEnd w:id="4"/>
    <w:bookmarkStart w:name="z11"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2"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6"/>
    <w:bookmarkStart w:name="z13"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7"/>
    <w:bookmarkStart w:name="z14" w:id="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Надырова К.Т.</w:t>
      </w:r>
    </w:p>
    <w:bookmarkEnd w:id="8"/>
    <w:bookmarkStart w:name="z15" w:id="9"/>
    <w:p>
      <w:pPr>
        <w:spacing w:after="0"/>
        <w:ind w:left="0"/>
        <w:jc w:val="both"/>
      </w:pPr>
      <w:r>
        <w:rPr>
          <w:rFonts w:ascii="Times New Roman"/>
          <w:b w:val="false"/>
          <w:i w:val="false"/>
          <w:color w:val="000000"/>
          <w:sz w:val="28"/>
        </w:rPr>
        <w:t>
      4. Настоящий приказ вводится в действие с 1 января 2020 года и подлежит официальному опубликованию.</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